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54" w:rsidRPr="00481C54" w:rsidRDefault="00481C54" w:rsidP="00481C54">
      <w:pPr>
        <w:widowControl w:val="0"/>
        <w:suppressAutoHyphens/>
        <w:spacing w:after="0" w:line="100" w:lineRule="atLeast"/>
        <w:ind w:left="7938"/>
        <w:rPr>
          <w:rFonts w:ascii="Calibri" w:eastAsia="Andale Sans UI" w:hAnsi="Calibri" w:cs="Calibri"/>
          <w:color w:val="000000"/>
        </w:rPr>
      </w:pPr>
      <w:r w:rsidRPr="00481C54">
        <w:rPr>
          <w:rFonts w:ascii="Calibri" w:eastAsia="Andale Sans UI" w:hAnsi="Calibri" w:cs="Calibri"/>
          <w:color w:val="000000"/>
        </w:rPr>
        <w:t>Załącznik nr 1</w:t>
      </w:r>
    </w:p>
    <w:p w:rsidR="00481C54" w:rsidRPr="00481C54" w:rsidRDefault="00481C54" w:rsidP="00481C54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481C54">
        <w:rPr>
          <w:rFonts w:ascii="Calibri" w:eastAsia="Times New Roman" w:hAnsi="Calibri" w:cs="Calibri"/>
          <w:b/>
          <w:bCs/>
          <w:color w:val="000000"/>
          <w:u w:val="single"/>
        </w:rPr>
        <w:t>FORMULARZ   OFERTOWY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>Nazwa i siedziba Wykonawcy:</w:t>
      </w:r>
      <w:r w:rsidRPr="00481C54">
        <w:rPr>
          <w:rFonts w:ascii="Calibri" w:eastAsia="Times New Roman" w:hAnsi="Calibri" w:cs="Calibri"/>
          <w:b/>
          <w:bCs/>
          <w:color w:val="000000"/>
        </w:rPr>
        <w:tab/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       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</w:t>
      </w:r>
      <w:r w:rsidRPr="00481C54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481C54">
        <w:rPr>
          <w:rFonts w:ascii="Calibri" w:eastAsia="Times New Roman" w:hAnsi="Calibri" w:cs="Calibri"/>
          <w:color w:val="000000"/>
          <w:lang w:val="en-US"/>
        </w:rPr>
        <w:t xml:space="preserve">        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 xml:space="preserve">NIP: </w:t>
      </w:r>
      <w:r w:rsidRPr="00481C54">
        <w:rPr>
          <w:rFonts w:ascii="Calibri" w:eastAsia="Times New Roman" w:hAnsi="Calibri" w:cs="Calibri"/>
          <w:b/>
          <w:bCs/>
          <w:color w:val="000000"/>
        </w:rPr>
        <w:tab/>
      </w:r>
      <w:r w:rsidRPr="00481C5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481C54">
        <w:rPr>
          <w:rFonts w:ascii="Calibri" w:eastAsia="Times New Roman" w:hAnsi="Calibri" w:cs="Calibri"/>
          <w:b/>
          <w:bCs/>
          <w:color w:val="000000"/>
          <w:lang w:val="en-US"/>
        </w:rPr>
        <w:tab/>
        <w:t xml:space="preserve">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>REGON:</w:t>
      </w:r>
      <w:r w:rsidRPr="00481C5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481C54">
        <w:rPr>
          <w:rFonts w:ascii="Calibri" w:eastAsia="Times New Roman" w:hAnsi="Calibri" w:cs="Calibri"/>
          <w:color w:val="000000"/>
        </w:rPr>
        <w:t xml:space="preserve"> </w:t>
      </w:r>
      <w:r w:rsidRPr="00481C54">
        <w:rPr>
          <w:rFonts w:ascii="Calibri" w:eastAsia="Times New Roman" w:hAnsi="Calibri" w:cs="Calibri"/>
          <w:color w:val="000000"/>
          <w:lang w:val="en-US"/>
        </w:rPr>
        <w:tab/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</w:t>
      </w:r>
      <w:r w:rsidRPr="00481C54">
        <w:rPr>
          <w:rFonts w:ascii="Calibri" w:eastAsia="Times New Roman" w:hAnsi="Calibri" w:cs="Calibri"/>
          <w:color w:val="000000"/>
          <w:lang w:val="en-US"/>
        </w:rPr>
        <w:t>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>Tel.</w:t>
      </w:r>
      <w:r w:rsidRPr="00481C54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481C5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481C54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</w:t>
      </w:r>
      <w:r w:rsidRPr="00481C54">
        <w:rPr>
          <w:rFonts w:ascii="Calibri" w:eastAsia="Times New Roman" w:hAnsi="Calibri" w:cs="Calibri"/>
          <w:color w:val="000000"/>
          <w:lang w:val="en-US"/>
        </w:rPr>
        <w:t>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481C54">
        <w:rPr>
          <w:rFonts w:ascii="Calibri" w:eastAsia="Times New Roman" w:hAnsi="Calibri" w:cs="Calibri"/>
          <w:b/>
          <w:color w:val="000000"/>
          <w:lang w:val="en-US"/>
        </w:rPr>
        <w:t>Adres</w:t>
      </w:r>
      <w:proofErr w:type="spellEnd"/>
      <w:r w:rsidRPr="00481C54">
        <w:rPr>
          <w:rFonts w:ascii="Calibri" w:eastAsia="Times New Roman" w:hAnsi="Calibri" w:cs="Calibri"/>
          <w:b/>
          <w:color w:val="000000"/>
          <w:lang w:val="en-US"/>
        </w:rPr>
        <w:t xml:space="preserve"> </w:t>
      </w:r>
      <w:r w:rsidRPr="00481C54">
        <w:rPr>
          <w:rFonts w:ascii="Calibri" w:eastAsia="Times New Roman" w:hAnsi="Calibri" w:cs="Calibri"/>
          <w:b/>
          <w:color w:val="000000"/>
        </w:rPr>
        <w:t>e-mail:</w:t>
      </w:r>
      <w:r w:rsidRPr="00481C54">
        <w:rPr>
          <w:rFonts w:ascii="Calibri" w:eastAsia="Times New Roman" w:hAnsi="Calibri" w:cs="Calibri"/>
          <w:color w:val="000000"/>
        </w:rPr>
        <w:t xml:space="preserve"> </w:t>
      </w:r>
      <w:r w:rsidRPr="00481C54">
        <w:rPr>
          <w:rFonts w:ascii="Calibri" w:eastAsia="Times New Roman" w:hAnsi="Calibri" w:cs="Calibri"/>
          <w:color w:val="000000"/>
          <w:lang w:val="en-US"/>
        </w:rPr>
        <w:t xml:space="preserve">      </w:t>
      </w:r>
      <w:r>
        <w:rPr>
          <w:rFonts w:ascii="Calibri" w:eastAsia="Times New Roman" w:hAnsi="Calibri" w:cs="Calibri"/>
          <w:color w:val="000000"/>
          <w:lang w:val="en-US"/>
        </w:rPr>
        <w:t xml:space="preserve">                           </w:t>
      </w:r>
      <w:r w:rsidRPr="00481C54">
        <w:rPr>
          <w:rFonts w:ascii="Calibri" w:eastAsia="Times New Roman" w:hAnsi="Calibri" w:cs="Calibri"/>
          <w:color w:val="000000"/>
        </w:rPr>
        <w:t>…………………………………………………………………………</w:t>
      </w:r>
      <w:r w:rsidRPr="00481C54">
        <w:rPr>
          <w:rFonts w:ascii="Calibri" w:eastAsia="Times New Roman" w:hAnsi="Calibri" w:cs="Calibri"/>
          <w:color w:val="000000"/>
          <w:lang w:val="en-US"/>
        </w:rPr>
        <w:t>…..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Odpowiadając na ogłoszenie o wszczęciu postępowania o udzielenie zamówienia na wykonanie zadania </w:t>
      </w:r>
      <w:proofErr w:type="spellStart"/>
      <w:r w:rsidRPr="00481C54">
        <w:rPr>
          <w:rFonts w:ascii="Calibri" w:eastAsia="Times New Roman" w:hAnsi="Calibri" w:cs="Calibri"/>
          <w:color w:val="000000"/>
        </w:rPr>
        <w:t>pn</w:t>
      </w:r>
      <w:proofErr w:type="spellEnd"/>
      <w:r w:rsidRPr="00481C54">
        <w:rPr>
          <w:rFonts w:ascii="Calibri" w:eastAsia="Times New Roman" w:hAnsi="Calibri" w:cs="Calibri"/>
          <w:color w:val="000000"/>
        </w:rPr>
        <w:t xml:space="preserve">: </w:t>
      </w:r>
      <w:r w:rsidRPr="00481C54">
        <w:rPr>
          <w:rFonts w:ascii="Calibri" w:eastAsia="Times New Roman" w:hAnsi="Calibri" w:cs="Arial"/>
          <w:b/>
          <w:color w:val="000000"/>
        </w:rPr>
        <w:t>„</w:t>
      </w:r>
      <w:r w:rsidRPr="00481C54">
        <w:rPr>
          <w:rFonts w:ascii="Calibri" w:eastAsia="Andale Sans UI" w:hAnsi="Calibri" w:cs="Calibri"/>
          <w:b/>
          <w:bCs/>
          <w:i/>
          <w:iCs/>
          <w:color w:val="000000"/>
        </w:rPr>
        <w:t>Ś</w:t>
      </w:r>
      <w:r w:rsidRPr="00481C54">
        <w:rPr>
          <w:rFonts w:ascii="Calibri" w:eastAsia="Andale Sans UI" w:hAnsi="Calibri" w:cs="Calibri"/>
          <w:b/>
          <w:color w:val="000000"/>
        </w:rPr>
        <w:t>wiadczenie usług pocztowych w obrocie krajowym i zagranicznym na rzecz Starostwa Powiatowego w Pleszewie w zakresie przyjmowania, przemieszczania i doręczania przesyłek pocztowych oraz zwrotów przesyłek niedoręczonych</w:t>
      </w:r>
      <w:r w:rsidR="000078BF">
        <w:rPr>
          <w:rFonts w:ascii="Calibri" w:eastAsia="Andale Sans UI" w:hAnsi="Calibri" w:cs="Calibri"/>
          <w:b/>
          <w:color w:val="000000"/>
        </w:rPr>
        <w:t xml:space="preserve"> w latach 2019 - 2020 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” </w:t>
      </w:r>
      <w:r w:rsidRPr="00481C54">
        <w:rPr>
          <w:rFonts w:ascii="Calibri" w:eastAsia="Times New Roman" w:hAnsi="Calibri" w:cs="Calibri"/>
          <w:bCs/>
          <w:color w:val="000000"/>
          <w:lang w:eastAsia="ar-SA"/>
        </w:rPr>
        <w:t>–</w:t>
      </w:r>
      <w:r w:rsidRPr="00481C54">
        <w:rPr>
          <w:rFonts w:ascii="Calibri" w:eastAsia="Times New Roman" w:hAnsi="Calibri" w:cs="Calibri"/>
          <w:color w:val="000000"/>
        </w:rPr>
        <w:t xml:space="preserve"> numer sprawy</w:t>
      </w:r>
      <w:r w:rsidRPr="00481C54">
        <w:rPr>
          <w:rFonts w:ascii="Calibri" w:eastAsia="Times New Roman" w:hAnsi="Calibri" w:cs="Calibri"/>
          <w:b/>
          <w:color w:val="000000"/>
        </w:rPr>
        <w:t xml:space="preserve"> </w:t>
      </w:r>
      <w:r w:rsidR="00BE11B3">
        <w:rPr>
          <w:rFonts w:ascii="Calibri" w:eastAsia="Times New Roman" w:hAnsi="Calibri" w:cs="Calibri"/>
          <w:color w:val="000000"/>
        </w:rPr>
        <w:t>NR.272.11.2018</w:t>
      </w:r>
      <w:r w:rsidRPr="00481C54">
        <w:rPr>
          <w:rFonts w:ascii="Calibri" w:eastAsia="Times New Roman" w:hAnsi="Calibri" w:cs="Calibri"/>
          <w:color w:val="000000"/>
        </w:rPr>
        <w:t>,</w:t>
      </w:r>
    </w:p>
    <w:p w:rsidR="00217543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>ogłoszonym przez</w:t>
      </w:r>
      <w:r w:rsidR="00DD20B9">
        <w:rPr>
          <w:rFonts w:ascii="Calibri" w:eastAsia="Times New Roman" w:hAnsi="Calibri" w:cs="Calibri"/>
          <w:color w:val="000000"/>
        </w:rPr>
        <w:t xml:space="preserve"> Powiat Pleszewski</w:t>
      </w:r>
      <w:r w:rsidRPr="00481C54">
        <w:rPr>
          <w:rFonts w:ascii="Calibri" w:eastAsia="Times New Roman" w:hAnsi="Calibri" w:cs="Calibri"/>
          <w:color w:val="000000"/>
        </w:rPr>
        <w:t>,</w:t>
      </w:r>
      <w:r w:rsidRPr="00481C54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481C54">
        <w:rPr>
          <w:rFonts w:ascii="Calibri" w:eastAsia="Times New Roman" w:hAnsi="Calibri" w:cs="Calibri"/>
          <w:color w:val="000000"/>
        </w:rPr>
        <w:t xml:space="preserve">oferuję (- </w:t>
      </w:r>
      <w:proofErr w:type="spellStart"/>
      <w:r w:rsidRPr="00481C54">
        <w:rPr>
          <w:rFonts w:ascii="Calibri" w:eastAsia="Times New Roman" w:hAnsi="Calibri" w:cs="Calibri"/>
          <w:color w:val="000000"/>
        </w:rPr>
        <w:t>emy</w:t>
      </w:r>
      <w:proofErr w:type="spellEnd"/>
      <w:r w:rsidRPr="00481C54">
        <w:rPr>
          <w:rFonts w:ascii="Calibri" w:eastAsia="Times New Roman" w:hAnsi="Calibri" w:cs="Calibri"/>
          <w:color w:val="000000"/>
        </w:rPr>
        <w:t xml:space="preserve">) wykonanie przedmiotu zamówienia zgodnie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z wymogami zawartymi w Specyfikacji Istotnych Warunków Zamówienia na następujących warunkach: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1. Cena za wykonanie przedmiotu zamówienia wyniesie :</w:t>
      </w:r>
      <w:r w:rsidRPr="00481C54">
        <w:rPr>
          <w:rFonts w:ascii="Calibri" w:eastAsia="Andale Sans UI" w:hAnsi="Calibri" w:cs="Calibri"/>
          <w:color w:val="000000"/>
          <w:lang w:bidi="en-US"/>
        </w:rPr>
        <w:br/>
      </w:r>
    </w:p>
    <w:tbl>
      <w:tblPr>
        <w:tblW w:w="42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185"/>
        <w:gridCol w:w="2215"/>
        <w:gridCol w:w="1940"/>
      </w:tblGrid>
      <w:tr w:rsidR="00481C54" w:rsidRPr="00481C54" w:rsidTr="00FD75B3">
        <w:tc>
          <w:tcPr>
            <w:tcW w:w="509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proofErr w:type="spellStart"/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L.p</w:t>
            </w:r>
            <w:proofErr w:type="spellEnd"/>
          </w:p>
        </w:tc>
        <w:tc>
          <w:tcPr>
            <w:tcW w:w="1949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Nazwa usługi</w:t>
            </w:r>
          </w:p>
        </w:tc>
        <w:tc>
          <w:tcPr>
            <w:tcW w:w="1355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 xml:space="preserve">Cena brutto </w:t>
            </w:r>
          </w:p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[ZŁ]</w:t>
            </w:r>
          </w:p>
        </w:tc>
        <w:tc>
          <w:tcPr>
            <w:tcW w:w="1187" w:type="pct"/>
          </w:tcPr>
          <w:p w:rsidR="00BE11B3" w:rsidRDefault="00481C54" w:rsidP="00BE11B3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Podatek VAT</w:t>
            </w:r>
          </w:p>
          <w:p w:rsidR="00481C54" w:rsidRPr="00481C54" w:rsidRDefault="00481C54" w:rsidP="00BE11B3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[</w:t>
            </w:r>
            <w:r w:rsidR="00BE11B3">
              <w:rPr>
                <w:rFonts w:ascii="Calibri" w:eastAsia="Andale Sans UI" w:hAnsi="Calibri" w:cs="Calibri"/>
                <w:b/>
                <w:color w:val="000000"/>
                <w:lang w:bidi="en-US"/>
              </w:rPr>
              <w:t xml:space="preserve"> % ]</w:t>
            </w:r>
          </w:p>
        </w:tc>
      </w:tr>
      <w:tr w:rsidR="00481C54" w:rsidRPr="00481C54" w:rsidTr="00FD75B3">
        <w:trPr>
          <w:trHeight w:val="1089"/>
        </w:trPr>
        <w:tc>
          <w:tcPr>
            <w:tcW w:w="509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color w:val="000000"/>
                <w:lang w:bidi="en-US"/>
              </w:rPr>
              <w:t>1</w:t>
            </w:r>
          </w:p>
        </w:tc>
        <w:tc>
          <w:tcPr>
            <w:tcW w:w="1949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color w:val="000000"/>
                <w:lang w:bidi="en-US"/>
              </w:rPr>
              <w:t>Usługi w zakresie przemieszczania i doręczania przesyłek</w:t>
            </w:r>
          </w:p>
        </w:tc>
        <w:tc>
          <w:tcPr>
            <w:tcW w:w="1355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187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481C54" w:rsidRPr="00481C54" w:rsidTr="00FD75B3">
        <w:tc>
          <w:tcPr>
            <w:tcW w:w="509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color w:val="000000"/>
                <w:lang w:bidi="en-US"/>
              </w:rPr>
              <w:t>2</w:t>
            </w:r>
          </w:p>
        </w:tc>
        <w:tc>
          <w:tcPr>
            <w:tcW w:w="1949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color w:val="000000"/>
                <w:lang w:bidi="en-US"/>
              </w:rPr>
              <w:t xml:space="preserve">Usługi w zakresie odbioru przesyłek przeznaczonych do nadania </w:t>
            </w:r>
          </w:p>
        </w:tc>
        <w:tc>
          <w:tcPr>
            <w:tcW w:w="1355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187" w:type="pct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481C54" w:rsidRPr="00481C54" w:rsidTr="00FD75B3">
        <w:tc>
          <w:tcPr>
            <w:tcW w:w="2458" w:type="pct"/>
            <w:gridSpan w:val="2"/>
            <w:vAlign w:val="center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RAZEM</w:t>
            </w:r>
          </w:p>
        </w:tc>
        <w:tc>
          <w:tcPr>
            <w:tcW w:w="1355" w:type="pct"/>
            <w:vAlign w:val="center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</w:p>
        </w:tc>
        <w:tc>
          <w:tcPr>
            <w:tcW w:w="1187" w:type="pct"/>
            <w:vAlign w:val="center"/>
          </w:tcPr>
          <w:p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</w:p>
        </w:tc>
      </w:tr>
    </w:tbl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Słownie: …………………………………………………………………………………………………………………………………..złotych brutto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Podatek VAT (słownie) ……………………………………………………………………………………………………………..złotych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b/>
          <w:color w:val="000000"/>
          <w:lang w:bidi="en-US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b/>
          <w:color w:val="000000"/>
          <w:lang w:bidi="en-US"/>
        </w:rPr>
      </w:pPr>
      <w:r w:rsidRPr="00481C54">
        <w:rPr>
          <w:rFonts w:ascii="Calibri" w:eastAsia="Andale Sans UI" w:hAnsi="Calibri" w:cs="Calibri"/>
          <w:b/>
          <w:color w:val="000000"/>
          <w:lang w:bidi="en-US"/>
        </w:rPr>
        <w:t>2. Oświadczam, że dysponuję ……………… tysiącami placówek pocztowych na terenie kraju 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3. Usługi objęte zamówieniem zobowiązuję się wykonywać w terminie: od dnia 01.01.201</w:t>
      </w:r>
      <w:r w:rsidR="00BE11B3">
        <w:rPr>
          <w:rFonts w:ascii="Calibri" w:eastAsia="Andale Sans UI" w:hAnsi="Calibri" w:cs="Calibri"/>
          <w:color w:val="000000"/>
          <w:lang w:bidi="en-US"/>
        </w:rPr>
        <w:t>9</w:t>
      </w:r>
      <w:r w:rsidRPr="00481C54">
        <w:rPr>
          <w:rFonts w:ascii="Calibri" w:eastAsia="Andale Sans UI" w:hAnsi="Calibri" w:cs="Calibri"/>
          <w:color w:val="000000"/>
          <w:lang w:bidi="en-US"/>
        </w:rPr>
        <w:t>r. do dnia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b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lastRenderedPageBreak/>
        <w:t>31. 12. 20</w:t>
      </w:r>
      <w:r w:rsidR="00BE11B3">
        <w:rPr>
          <w:rFonts w:ascii="Calibri" w:eastAsia="Andale Sans UI" w:hAnsi="Calibri" w:cs="Calibri"/>
          <w:color w:val="000000"/>
          <w:lang w:bidi="en-US"/>
        </w:rPr>
        <w:t>20</w:t>
      </w:r>
      <w:r w:rsidRPr="00481C54">
        <w:rPr>
          <w:rFonts w:ascii="Calibri" w:eastAsia="Andale Sans UI" w:hAnsi="Calibri" w:cs="Calibri"/>
          <w:color w:val="000000"/>
          <w:lang w:bidi="en-US"/>
        </w:rPr>
        <w:t>r.</w:t>
      </w:r>
      <w:r w:rsidRPr="00481C54">
        <w:rPr>
          <w:rFonts w:ascii="Calibri" w:eastAsia="Andale Sans UI" w:hAnsi="Calibri" w:cs="Calibri"/>
          <w:b/>
          <w:color w:val="000000"/>
          <w:lang w:bidi="en-US"/>
        </w:rPr>
        <w:t xml:space="preserve"> </w:t>
      </w:r>
    </w:p>
    <w:p w:rsidR="00481C54" w:rsidRPr="00481C54" w:rsidRDefault="00481C54" w:rsidP="00481C54">
      <w:pPr>
        <w:widowControl w:val="0"/>
        <w:tabs>
          <w:tab w:val="left" w:pos="8505"/>
          <w:tab w:val="left" w:pos="13608"/>
        </w:tabs>
        <w:suppressAutoHyphens/>
        <w:spacing w:after="0" w:line="360" w:lineRule="auto"/>
        <w:ind w:left="360" w:hanging="360"/>
        <w:jc w:val="both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4.</w:t>
      </w:r>
      <w:r w:rsidRPr="00481C54">
        <w:rPr>
          <w:rFonts w:ascii="Calibri" w:eastAsia="Andale Sans UI" w:hAnsi="Calibri" w:cs="Calibri"/>
          <w:color w:val="000000"/>
          <w:lang w:bidi="en-US"/>
        </w:rPr>
        <w:tab/>
        <w:t>Przyjmuję  warunki płatności określone przez zamawiającego w SIWZ.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5. Oświadczam, że zapoznałem się ze specyfikacją istotnych warunków zamówienia oraz zdobyłem konieczne informacje do przygotowania oferty.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6. Oświadczam,  że uważam się za związanego niniejszą ofertą przez okres 30 dni od terminu wyznaczonego jako termin składania ofert.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7. Oświadczam, że wskazane w Specyfikacji Istotnych Warunków Zamówienia warunki, które zostaną wprowadzone do  umowy zostały  przeze mnie zaakceptowane i zobowiązuję się w przypadku wyboru mojej oferty do zawarcia umowy na wyżej wymienionych warunkach w miejscu i terminie wyznaczonym przez zamawiającego.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>8. Imiona i nazwiska osób, z którymi można się kontaktować w celu uzyskania informacji, jeżeli będą wymagane: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1). ................................................................ </w:t>
      </w:r>
      <w:proofErr w:type="spellStart"/>
      <w:r w:rsidRPr="00481C54">
        <w:rPr>
          <w:rFonts w:ascii="Calibri" w:eastAsia="Times New Roman" w:hAnsi="Calibri" w:cs="Calibri"/>
          <w:color w:val="000000"/>
        </w:rPr>
        <w:t>tel</w:t>
      </w:r>
      <w:proofErr w:type="spellEnd"/>
      <w:r w:rsidRPr="00481C54">
        <w:rPr>
          <w:rFonts w:ascii="Calibri" w:eastAsia="Times New Roman" w:hAnsi="Calibri" w:cs="Calibri"/>
          <w:color w:val="000000"/>
        </w:rPr>
        <w:t>………………………………………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2). ................................................................ </w:t>
      </w:r>
      <w:proofErr w:type="spellStart"/>
      <w:r w:rsidRPr="00481C54">
        <w:rPr>
          <w:rFonts w:ascii="Calibri" w:eastAsia="Times New Roman" w:hAnsi="Calibri" w:cs="Calibri"/>
          <w:color w:val="000000"/>
        </w:rPr>
        <w:t>tel</w:t>
      </w:r>
      <w:proofErr w:type="spellEnd"/>
      <w:r w:rsidRPr="00481C54">
        <w:rPr>
          <w:rFonts w:ascii="Calibri" w:eastAsia="Times New Roman" w:hAnsi="Calibri" w:cs="Calibri"/>
          <w:color w:val="000000"/>
        </w:rPr>
        <w:t>………………………………………</w:t>
      </w:r>
    </w:p>
    <w:p w:rsidR="00481C54" w:rsidRPr="00481C54" w:rsidRDefault="00217543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9</w:t>
      </w:r>
      <w:r w:rsidR="00481C54" w:rsidRPr="00481C54">
        <w:rPr>
          <w:rFonts w:ascii="Calibri" w:eastAsia="Times New Roman" w:hAnsi="Calibri" w:cs="Calibri"/>
          <w:color w:val="000000"/>
        </w:rPr>
        <w:t>. Załącznikami do niniejszej oferty są:</w:t>
      </w:r>
    </w:p>
    <w:p w:rsidR="00BE11B3" w:rsidRPr="00485D68" w:rsidRDefault="00BE11B3" w:rsidP="00BE11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 w:rsidRPr="00485D68">
        <w:rPr>
          <w:rFonts w:cstheme="minorHAnsi"/>
          <w:color w:val="000000"/>
        </w:rPr>
        <w:t>. Oświadczenie w trybie art. 25a ust.1 ustawy Prawo zamówień publicznych (dotyczące  spełniania  warunków  udziału  w  postępowaniu).</w:t>
      </w:r>
    </w:p>
    <w:p w:rsidR="00BE11B3" w:rsidRDefault="00BE11B3" w:rsidP="00BE11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2). </w:t>
      </w:r>
      <w:r w:rsidRPr="00485D68">
        <w:rPr>
          <w:rFonts w:cstheme="minorHAnsi"/>
          <w:color w:val="000000"/>
        </w:rPr>
        <w:t>Oświadczenie w trybie art. 25a ust.1 ustawy Prawo zamówień publicznych (dotyczące przesł</w:t>
      </w:r>
      <w:r>
        <w:rPr>
          <w:rFonts w:cstheme="minorHAnsi"/>
          <w:color w:val="000000"/>
        </w:rPr>
        <w:t>anek wykluczenia z postępowania</w:t>
      </w:r>
      <w:r w:rsidRPr="00485D68">
        <w:rPr>
          <w:rFonts w:cstheme="minorHAnsi"/>
          <w:color w:val="000000"/>
        </w:rPr>
        <w:t>.</w:t>
      </w:r>
    </w:p>
    <w:p w:rsidR="00BE11B3" w:rsidRDefault="00BE11B3" w:rsidP="00BE11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3). ………………………………………………………………………………..</w:t>
      </w:r>
    </w:p>
    <w:p w:rsidR="00481C54" w:rsidRPr="00481C54" w:rsidRDefault="00481C54" w:rsidP="00481C54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481C54" w:rsidRPr="00481C54" w:rsidRDefault="00481C54" w:rsidP="00481C54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481C54" w:rsidRPr="00481C54" w:rsidRDefault="00481C54" w:rsidP="00481C54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br/>
        <w:t xml:space="preserve">                                                                                                                 Wykonawca lub upoważniony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   przedstawiciel wykonawcy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 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81C54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( podpis i pieczęć )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  data:....................</w:t>
      </w:r>
      <w:r w:rsidRPr="00481C54">
        <w:rPr>
          <w:rFonts w:ascii="Calibri" w:eastAsia="Times New Roman" w:hAnsi="Calibri" w:cs="Calibri"/>
          <w:bCs/>
          <w:color w:val="000000"/>
        </w:rPr>
        <w:t xml:space="preserve">.......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  <w:r w:rsidRPr="00481C54">
        <w:rPr>
          <w:rFonts w:ascii="Calibri" w:eastAsia="Times New Roman" w:hAnsi="Calibri" w:cs="Calibri"/>
          <w:bCs/>
          <w:color w:val="000000"/>
        </w:rPr>
        <w:t xml:space="preserve">           </w:t>
      </w:r>
      <w:r w:rsidRPr="00481C54">
        <w:rPr>
          <w:rFonts w:ascii="Calibri" w:eastAsia="Calibri" w:hAnsi="Calibri" w:cs="Arial"/>
          <w:sz w:val="21"/>
          <w:szCs w:val="21"/>
        </w:rPr>
        <w:t xml:space="preserve">                                              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</w:p>
    <w:p w:rsidR="00481C54" w:rsidRDefault="00481C54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</w:p>
    <w:p w:rsidR="005068A5" w:rsidRPr="00481C54" w:rsidRDefault="005068A5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</w:p>
    <w:p w:rsidR="00481C54" w:rsidRDefault="00481C54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</w:p>
    <w:p w:rsidR="00217543" w:rsidRDefault="00217543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</w:p>
    <w:p w:rsidR="00481C54" w:rsidRPr="00481C54" w:rsidRDefault="00481C54" w:rsidP="00BE11B3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left="7938"/>
        <w:rPr>
          <w:rFonts w:ascii="Calibri" w:eastAsia="Calibri" w:hAnsi="Calibri" w:cs="Arial"/>
          <w:sz w:val="21"/>
          <w:szCs w:val="21"/>
        </w:rPr>
      </w:pPr>
      <w:r w:rsidRPr="00481C54">
        <w:rPr>
          <w:rFonts w:ascii="Calibri" w:eastAsia="Calibri" w:hAnsi="Calibri" w:cs="Arial"/>
          <w:sz w:val="21"/>
          <w:szCs w:val="21"/>
        </w:rPr>
        <w:lastRenderedPageBreak/>
        <w:t xml:space="preserve"> Załącznik nr 2</w:t>
      </w:r>
    </w:p>
    <w:p w:rsidR="00481C54" w:rsidRPr="00481C54" w:rsidRDefault="00481C54" w:rsidP="00481C54">
      <w:pPr>
        <w:spacing w:after="0" w:line="360" w:lineRule="auto"/>
        <w:ind w:left="8364"/>
        <w:rPr>
          <w:rFonts w:ascii="Calibri" w:eastAsia="Calibri" w:hAnsi="Calibri" w:cs="Arial"/>
          <w:sz w:val="21"/>
          <w:szCs w:val="21"/>
        </w:rPr>
      </w:pPr>
    </w:p>
    <w:p w:rsidR="00481C54" w:rsidRPr="00481C54" w:rsidRDefault="00481C54" w:rsidP="00481C54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481C54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481C54" w:rsidRPr="00481C54" w:rsidRDefault="00A53F3F" w:rsidP="00481C54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Powiat Pleszewski</w:t>
      </w:r>
      <w:r w:rsidR="00481C54" w:rsidRPr="00481C54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481C54" w:rsidRPr="00481C54" w:rsidRDefault="00481C54" w:rsidP="00481C54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481C5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81C54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481C54">
        <w:rPr>
          <w:rFonts w:ascii="Calibri" w:eastAsia="Times New Roman" w:hAnsi="Calibri" w:cs="Calibri"/>
          <w:color w:val="000000"/>
        </w:rPr>
        <w:br/>
      </w:r>
      <w:r w:rsidRPr="00481C54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NIP: </w:t>
      </w:r>
      <w:r w:rsidRPr="00481C54">
        <w:rPr>
          <w:rFonts w:ascii="Calibri" w:eastAsia="Times New Roman" w:hAnsi="Calibri" w:cs="Calibri"/>
          <w:color w:val="000000"/>
        </w:rPr>
        <w:tab/>
        <w:t xml:space="preserve">      </w:t>
      </w:r>
      <w:r w:rsidR="00217543">
        <w:rPr>
          <w:rFonts w:ascii="Calibri" w:eastAsia="Times New Roman" w:hAnsi="Calibri" w:cs="Calibri"/>
          <w:color w:val="000000"/>
        </w:rPr>
        <w:t xml:space="preserve">        </w:t>
      </w:r>
      <w:r w:rsidRPr="00481C54">
        <w:rPr>
          <w:rFonts w:ascii="Calibri" w:eastAsia="Times New Roman" w:hAnsi="Calibri" w:cs="Calibri"/>
          <w:color w:val="000000"/>
        </w:rPr>
        <w:t>…………………………………………………..</w:t>
      </w:r>
    </w:p>
    <w:p w:rsidR="00481C54" w:rsidRPr="00481C54" w:rsidRDefault="00481C54" w:rsidP="00481C54">
      <w:pPr>
        <w:widowControl w:val="0"/>
        <w:suppressAutoHyphens/>
        <w:spacing w:after="0" w:line="480" w:lineRule="auto"/>
        <w:rPr>
          <w:rFonts w:ascii="Calibri" w:eastAsia="Calibri" w:hAnsi="Calibri" w:cs="Arial"/>
          <w:u w:val="single"/>
        </w:rPr>
      </w:pPr>
      <w:r w:rsidRPr="00481C54">
        <w:rPr>
          <w:rFonts w:ascii="Calibri" w:eastAsia="Times New Roman" w:hAnsi="Calibri" w:cs="Calibri"/>
          <w:color w:val="000000"/>
        </w:rPr>
        <w:t xml:space="preserve">KRS / </w:t>
      </w:r>
      <w:proofErr w:type="spellStart"/>
      <w:r w:rsidRPr="00481C54">
        <w:rPr>
          <w:rFonts w:ascii="Calibri" w:eastAsia="Times New Roman" w:hAnsi="Calibri" w:cs="Calibri"/>
          <w:color w:val="000000"/>
        </w:rPr>
        <w:t>CEiDG</w:t>
      </w:r>
      <w:proofErr w:type="spellEnd"/>
      <w:r w:rsidRPr="00481C54">
        <w:rPr>
          <w:rFonts w:ascii="Calibri" w:eastAsia="Times New Roman" w:hAnsi="Calibri" w:cs="Calibri"/>
          <w:color w:val="000000"/>
        </w:rPr>
        <w:t>:      ……………………………………………………</w:t>
      </w:r>
      <w:r w:rsidRPr="00481C54">
        <w:rPr>
          <w:rFonts w:ascii="Calibri" w:eastAsia="Times New Roman" w:hAnsi="Calibri" w:cs="Calibri"/>
          <w:color w:val="000000"/>
        </w:rPr>
        <w:br/>
      </w:r>
    </w:p>
    <w:p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481C54">
        <w:rPr>
          <w:rFonts w:ascii="Arial" w:eastAsia="Calibri" w:hAnsi="Arial" w:cs="Arial"/>
          <w:b/>
          <w:u w:val="single"/>
        </w:rPr>
        <w:t xml:space="preserve">OŚWIADCZENIE  WYKONAWCY </w:t>
      </w:r>
    </w:p>
    <w:p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481C54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481C54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</w:t>
      </w:r>
      <w:r w:rsidR="00A53F3F">
        <w:rPr>
          <w:rFonts w:ascii="Arial" w:eastAsia="Calibri" w:hAnsi="Arial" w:cs="Arial"/>
          <w:b/>
          <w:sz w:val="21"/>
          <w:szCs w:val="21"/>
        </w:rPr>
        <w:t>8</w:t>
      </w:r>
      <w:r w:rsidRPr="00481C54">
        <w:rPr>
          <w:rFonts w:ascii="Arial" w:eastAsia="Calibri" w:hAnsi="Arial" w:cs="Arial"/>
          <w:b/>
          <w:sz w:val="21"/>
          <w:szCs w:val="21"/>
        </w:rPr>
        <w:t xml:space="preserve">r, poz. </w:t>
      </w:r>
      <w:r w:rsidR="00A53F3F">
        <w:rPr>
          <w:rFonts w:ascii="Arial" w:eastAsia="Calibri" w:hAnsi="Arial" w:cs="Arial"/>
          <w:b/>
          <w:sz w:val="21"/>
          <w:szCs w:val="21"/>
        </w:rPr>
        <w:t>1986</w:t>
      </w:r>
      <w:r w:rsidRPr="00481C54">
        <w:rPr>
          <w:rFonts w:ascii="Arial" w:eastAsia="Calibri" w:hAnsi="Arial" w:cs="Arial"/>
          <w:b/>
          <w:sz w:val="21"/>
          <w:szCs w:val="21"/>
        </w:rPr>
        <w:t>.)</w:t>
      </w:r>
    </w:p>
    <w:p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481C54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481C54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481C54" w:rsidRPr="00481C54" w:rsidRDefault="00481C54" w:rsidP="00481C54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na wykonanie zadania </w:t>
      </w:r>
      <w:proofErr w:type="spellStart"/>
      <w:r w:rsidRPr="00481C54">
        <w:rPr>
          <w:rFonts w:ascii="Calibri" w:eastAsia="Times New Roman" w:hAnsi="Calibri" w:cs="Calibri"/>
          <w:color w:val="000000"/>
        </w:rPr>
        <w:t>pn</w:t>
      </w:r>
      <w:proofErr w:type="spellEnd"/>
      <w:r w:rsidRPr="00481C54">
        <w:rPr>
          <w:rFonts w:ascii="Calibri" w:eastAsia="Times New Roman" w:hAnsi="Calibri" w:cs="Calibri"/>
          <w:color w:val="000000"/>
        </w:rPr>
        <w:t xml:space="preserve">: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Times New Roman" w:hAnsi="Calibri" w:cs="Arial"/>
          <w:b/>
          <w:color w:val="000000"/>
        </w:rPr>
        <w:t>„</w:t>
      </w:r>
      <w:r w:rsidRPr="00481C54">
        <w:rPr>
          <w:rFonts w:ascii="Calibri" w:eastAsia="Andale Sans UI" w:hAnsi="Calibri" w:cs="Calibri"/>
          <w:b/>
          <w:bCs/>
          <w:i/>
          <w:iCs/>
          <w:color w:val="000000"/>
        </w:rPr>
        <w:t>Ś</w:t>
      </w:r>
      <w:r w:rsidRPr="00481C54">
        <w:rPr>
          <w:rFonts w:ascii="Calibri" w:eastAsia="Andale Sans UI" w:hAnsi="Calibri" w:cs="Calibri"/>
          <w:b/>
          <w:color w:val="000000"/>
        </w:rPr>
        <w:t xml:space="preserve">wiadczenie usług pocztowych w obrocie krajowym i zagranicznym na rzecz Starostwa Powiatowego </w:t>
      </w:r>
      <w:r w:rsidRPr="00481C54">
        <w:rPr>
          <w:rFonts w:ascii="Calibri" w:eastAsia="Andale Sans UI" w:hAnsi="Calibri" w:cs="Calibri"/>
          <w:b/>
          <w:color w:val="000000"/>
        </w:rPr>
        <w:br/>
        <w:t>w Pleszewie w zakresie przyjmowania, przemieszczania i doręczania przesyłek pocztowych oraz zwrotów przesyłek niedoręczonych</w:t>
      </w:r>
      <w:r w:rsidR="00217543">
        <w:rPr>
          <w:rFonts w:ascii="Calibri" w:eastAsia="Andale Sans UI" w:hAnsi="Calibri" w:cs="Calibri"/>
          <w:b/>
          <w:color w:val="000000"/>
        </w:rPr>
        <w:t xml:space="preserve"> w latach 2019 - 2020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>”</w:t>
      </w:r>
      <w:r w:rsidRPr="00481C54">
        <w:rPr>
          <w:rFonts w:ascii="Calibri" w:eastAsia="Times New Roman" w:hAnsi="Calibri" w:cs="Arial"/>
          <w:b/>
          <w:color w:val="000000"/>
        </w:rPr>
        <w:t xml:space="preserve">, </w:t>
      </w:r>
      <w:r w:rsidRPr="00481C54">
        <w:rPr>
          <w:rFonts w:ascii="Calibri" w:eastAsia="Times New Roman" w:hAnsi="Calibri" w:cs="Calibri"/>
          <w:color w:val="000000"/>
        </w:rPr>
        <w:t>numer sprawy: NR.272.</w:t>
      </w:r>
      <w:r w:rsidR="00A53F3F">
        <w:rPr>
          <w:rFonts w:ascii="Calibri" w:eastAsia="Times New Roman" w:hAnsi="Calibri" w:cs="Calibri"/>
          <w:color w:val="000000"/>
        </w:rPr>
        <w:t>11.2018</w:t>
      </w:r>
      <w:r w:rsidRPr="00481C54">
        <w:rPr>
          <w:rFonts w:ascii="Calibri" w:eastAsia="Andale Sans UI" w:hAnsi="Calibri" w:cs="Calibri"/>
          <w:b/>
          <w:color w:val="000000"/>
        </w:rPr>
        <w:t xml:space="preserve"> </w:t>
      </w:r>
      <w:r w:rsidRPr="00481C54">
        <w:rPr>
          <w:rFonts w:ascii="Calibri" w:eastAsia="Calibri" w:hAnsi="Calibri" w:cs="Arial"/>
        </w:rPr>
        <w:t>prowadzonym przez</w:t>
      </w:r>
      <w:r w:rsidR="00A53F3F">
        <w:rPr>
          <w:rFonts w:ascii="Calibri" w:eastAsia="Calibri" w:hAnsi="Calibri" w:cs="Arial"/>
        </w:rPr>
        <w:t xml:space="preserve"> Powiat Pleszewski, </w:t>
      </w:r>
      <w:r w:rsidRPr="00481C54">
        <w:rPr>
          <w:rFonts w:ascii="Calibri" w:eastAsia="Calibri" w:hAnsi="Calibri" w:cs="Arial"/>
        </w:rPr>
        <w:t>oświadczam, co następuje: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t>I. OŚWIADCZENIE DOTYCZĄCE WYKONAWCY: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 xml:space="preserve">Oświadczam, że spełniam warunki udziału w postępowaniu określone przez zamawiającego w pkt. IX. ust. 2 </w:t>
      </w:r>
      <w:r w:rsidR="00A53F3F">
        <w:rPr>
          <w:rFonts w:ascii="Calibri" w:eastAsia="Calibri" w:hAnsi="Calibri" w:cs="Arial"/>
        </w:rPr>
        <w:t xml:space="preserve">pkt. </w:t>
      </w:r>
      <w:r w:rsidR="00A53F3F" w:rsidRPr="00DD20B9">
        <w:rPr>
          <w:rFonts w:ascii="Calibri" w:eastAsia="Calibri" w:hAnsi="Calibri" w:cs="Arial"/>
          <w:b/>
        </w:rPr>
        <w:t>……………….</w:t>
      </w:r>
      <w:r w:rsidRPr="00481C54">
        <w:rPr>
          <w:rFonts w:ascii="Calibri" w:eastAsia="Calibri" w:hAnsi="Calibri" w:cs="Arial"/>
        </w:rPr>
        <w:t>Specyfikacji istotnych warunków zamówienia.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r w:rsidRPr="00481C54">
        <w:rPr>
          <w:rFonts w:ascii="Calibri" w:eastAsia="Calibri" w:hAnsi="Calibri" w:cs="Arial"/>
        </w:rPr>
        <w:t xml:space="preserve">                                          </w:t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  <w:t xml:space="preserve">                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 xml:space="preserve">      </w:t>
      </w:r>
      <w:r w:rsidRPr="00481C54">
        <w:rPr>
          <w:rFonts w:ascii="Calibri" w:eastAsia="Calibri" w:hAnsi="Calibri" w:cs="Arial"/>
          <w:sz w:val="18"/>
          <w:szCs w:val="18"/>
        </w:rPr>
        <w:t>…….…………………………………………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Wykonawca lub upoważniony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>przedstawiciel Wykonawcy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                  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                                           ( podpis i pieczęć )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br/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  <w:b/>
        </w:rPr>
        <w:lastRenderedPageBreak/>
        <w:t>II. INFORMACJA W ZWIĄZKU Z POLEGANIEM NA ZASOBACH INNYCH PODMIOTÓW.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Oświadczam, że w celu wykazania spełniania warunk</w:t>
      </w:r>
      <w:r w:rsidR="00217543">
        <w:rPr>
          <w:rFonts w:ascii="Calibri" w:eastAsia="Calibri" w:hAnsi="Calibri" w:cs="Arial"/>
        </w:rPr>
        <w:t>u</w:t>
      </w:r>
      <w:r w:rsidRPr="00481C54">
        <w:rPr>
          <w:rFonts w:ascii="Calibri" w:eastAsia="Calibri" w:hAnsi="Calibri" w:cs="Arial"/>
        </w:rPr>
        <w:t xml:space="preserve"> udziału w postępowaniu, określon</w:t>
      </w:r>
      <w:r w:rsidR="00217543">
        <w:rPr>
          <w:rFonts w:ascii="Calibri" w:eastAsia="Calibri" w:hAnsi="Calibri" w:cs="Arial"/>
        </w:rPr>
        <w:t>ego</w:t>
      </w:r>
      <w:r w:rsidRPr="00481C54">
        <w:rPr>
          <w:rFonts w:ascii="Calibri" w:eastAsia="Calibri" w:hAnsi="Calibri" w:cs="Arial"/>
        </w:rPr>
        <w:t xml:space="preserve"> przez zamawiającego w Specyfikacji istotnych warunków zamówienia pkt. IX ust. 2 pkt. </w:t>
      </w:r>
      <w:r w:rsidR="00A53F3F">
        <w:rPr>
          <w:rFonts w:ascii="Calibri" w:eastAsia="Calibri" w:hAnsi="Calibri" w:cs="Arial"/>
        </w:rPr>
        <w:t>2</w:t>
      </w:r>
      <w:r w:rsidRPr="00481C54">
        <w:rPr>
          <w:rFonts w:ascii="Calibri" w:eastAsia="Calibri" w:hAnsi="Calibri" w:cs="Arial"/>
        </w:rPr>
        <w:t xml:space="preserve">) </w:t>
      </w:r>
      <w:r w:rsidRPr="00481C54">
        <w:rPr>
          <w:rFonts w:ascii="Calibri" w:eastAsia="Calibri" w:hAnsi="Calibri" w:cs="Arial"/>
          <w:i/>
        </w:rPr>
        <w:t>,</w:t>
      </w:r>
      <w:r w:rsidRPr="00481C54">
        <w:rPr>
          <w:rFonts w:ascii="Calibri" w:eastAsia="Calibri" w:hAnsi="Calibri" w:cs="Arial"/>
        </w:rPr>
        <w:t xml:space="preserve"> polegam na zasobach następującego/</w:t>
      </w:r>
      <w:proofErr w:type="spellStart"/>
      <w:r w:rsidRPr="00481C54">
        <w:rPr>
          <w:rFonts w:ascii="Calibri" w:eastAsia="Calibri" w:hAnsi="Calibri" w:cs="Arial"/>
        </w:rPr>
        <w:t>ych</w:t>
      </w:r>
      <w:proofErr w:type="spellEnd"/>
      <w:r w:rsidRPr="00481C54">
        <w:rPr>
          <w:rFonts w:ascii="Calibri" w:eastAsia="Calibri" w:hAnsi="Calibri" w:cs="Arial"/>
        </w:rPr>
        <w:t xml:space="preserve"> podmiotu/ów, w następującym zakresie: 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1. Nazwa i adres podmiotu: ……………………………………………………………………………………………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 xml:space="preserve">Zakres udostępnienia: .………………………………………………………………………………………………….., 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2. Nazwa i adres podmiotu: ……………………………………………………………………………………………..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 xml:space="preserve">Zakres: udostępnienia .……………………………………………………………………………………………………, </w:t>
      </w:r>
    </w:p>
    <w:p w:rsidR="00481C54" w:rsidRDefault="00481C54" w:rsidP="00481C54">
      <w:pPr>
        <w:spacing w:after="0" w:line="360" w:lineRule="auto"/>
        <w:rPr>
          <w:rFonts w:ascii="Calibri" w:eastAsia="Calibri" w:hAnsi="Calibri" w:cs="Arial"/>
          <w:b/>
        </w:rPr>
      </w:pPr>
    </w:p>
    <w:p w:rsidR="00DD20B9" w:rsidRDefault="00DD20B9" w:rsidP="00481C54">
      <w:pPr>
        <w:spacing w:after="0" w:line="360" w:lineRule="auto"/>
        <w:rPr>
          <w:rFonts w:ascii="Calibri" w:eastAsia="Calibri" w:hAnsi="Calibri" w:cs="Arial"/>
          <w:b/>
        </w:rPr>
      </w:pPr>
    </w:p>
    <w:p w:rsidR="00DD20B9" w:rsidRPr="00481C54" w:rsidRDefault="00DD20B9" w:rsidP="00481C54">
      <w:pPr>
        <w:spacing w:after="0" w:line="360" w:lineRule="auto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r w:rsidRPr="00481C54">
        <w:rPr>
          <w:rFonts w:ascii="Calibri" w:eastAsia="Calibri" w:hAnsi="Calibri" w:cs="Arial"/>
        </w:rPr>
        <w:t xml:space="preserve">                                         </w:t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  <w:t xml:space="preserve">                </w:t>
      </w:r>
      <w:r>
        <w:rPr>
          <w:rFonts w:ascii="Calibri" w:eastAsia="Calibri" w:hAnsi="Calibri" w:cs="Arial"/>
        </w:rPr>
        <w:t xml:space="preserve">                               </w:t>
      </w:r>
      <w:r w:rsidRPr="00481C54">
        <w:rPr>
          <w:rFonts w:ascii="Calibri" w:eastAsia="Calibri" w:hAnsi="Calibri" w:cs="Arial"/>
        </w:rPr>
        <w:t xml:space="preserve"> </w:t>
      </w:r>
      <w:r w:rsidRPr="00481C54">
        <w:rPr>
          <w:rFonts w:ascii="Calibri" w:eastAsia="Calibri" w:hAnsi="Calibri" w:cs="Arial"/>
          <w:sz w:val="18"/>
          <w:szCs w:val="18"/>
        </w:rPr>
        <w:t>…….…………………………………………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Wykonawca lub upoważniony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>przedstawiciel Wykonawcy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                  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                                           ( podpis i pieczęć )</w:t>
      </w:r>
    </w:p>
    <w:p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t>III. OŚWIADCZENIE DOTYCZĄCE PODANYCH INFORMACJI.</w:t>
      </w:r>
    </w:p>
    <w:p w:rsidR="00481C54" w:rsidRPr="00481C54" w:rsidRDefault="00481C54" w:rsidP="00481C54">
      <w:pPr>
        <w:spacing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Wykonawca lub upoważniony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</w:t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481C5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481C54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81C54" w:rsidRPr="00481C54" w:rsidRDefault="00481C54" w:rsidP="00481C54">
      <w:pPr>
        <w:spacing w:line="360" w:lineRule="auto"/>
        <w:jc w:val="both"/>
        <w:rPr>
          <w:rFonts w:ascii="Calibri" w:eastAsia="Calibri" w:hAnsi="Calibri" w:cs="Arial"/>
        </w:rPr>
      </w:pPr>
    </w:p>
    <w:p w:rsidR="00481C54" w:rsidRPr="00481C54" w:rsidRDefault="00481C54" w:rsidP="00481C54">
      <w:pPr>
        <w:spacing w:line="360" w:lineRule="auto"/>
        <w:jc w:val="both"/>
        <w:rPr>
          <w:rFonts w:ascii="Calibri" w:eastAsia="Calibri" w:hAnsi="Calibri" w:cs="Arial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bCs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bCs/>
          <w:color w:val="000000"/>
        </w:rPr>
      </w:pPr>
    </w:p>
    <w:p w:rsidR="00481C54" w:rsidRDefault="00481C54" w:rsidP="00481C54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bCs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bCs/>
          <w:color w:val="000000"/>
        </w:rPr>
      </w:pPr>
    </w:p>
    <w:p w:rsidR="00481C54" w:rsidRPr="00481C54" w:rsidRDefault="00664DDD" w:rsidP="00A53F3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</w:rPr>
      </w:pPr>
      <w:r w:rsidRPr="00664DDD">
        <w:rPr>
          <w:rFonts w:ascii="Calibri" w:eastAsia="Times New Roman" w:hAnsi="Calibri" w:cs="Calibri"/>
          <w:lang w:eastAsia="ar-SA"/>
        </w:rPr>
        <w:lastRenderedPageBreak/>
        <w:t xml:space="preserve">                                                    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="00A53F3F">
        <w:rPr>
          <w:rFonts w:ascii="Calibri" w:eastAsia="Times New Roman" w:hAnsi="Calibri" w:cs="Calibri"/>
          <w:lang w:eastAsia="ar-SA"/>
        </w:rPr>
        <w:t xml:space="preserve">                         </w:t>
      </w:r>
      <w:r w:rsidR="00481C54" w:rsidRPr="00481C54">
        <w:rPr>
          <w:rFonts w:ascii="Calibri" w:eastAsia="Times New Roman" w:hAnsi="Calibri" w:cs="Calibri"/>
          <w:color w:val="000000"/>
        </w:rPr>
        <w:t xml:space="preserve">Załącznik nr </w:t>
      </w:r>
      <w:r w:rsidR="00A53F3F">
        <w:rPr>
          <w:rFonts w:ascii="Calibri" w:eastAsia="Times New Roman" w:hAnsi="Calibri" w:cs="Calibri"/>
          <w:color w:val="000000"/>
        </w:rPr>
        <w:t>3</w:t>
      </w:r>
    </w:p>
    <w:p w:rsidR="00481C54" w:rsidRPr="00481C54" w:rsidRDefault="00481C54" w:rsidP="00481C54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:rsidR="00481C54" w:rsidRPr="00481C54" w:rsidRDefault="00481C54" w:rsidP="00481C54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481C54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481C54" w:rsidRPr="00481C54" w:rsidRDefault="00A53F3F" w:rsidP="00481C54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Powiat Pleszewski</w:t>
      </w:r>
      <w:r w:rsidR="00481C54" w:rsidRPr="00481C54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481C54" w:rsidRPr="00481C54" w:rsidRDefault="00481C54" w:rsidP="00481C54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                                                                       pełna nazwa / firma</w:t>
      </w: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481C54">
        <w:rPr>
          <w:rFonts w:ascii="Calibri" w:eastAsia="Times New Roman" w:hAnsi="Calibri" w:cs="Calibri"/>
          <w:color w:val="000000"/>
        </w:rPr>
        <w:br/>
      </w:r>
      <w:r w:rsidRPr="00481C54">
        <w:rPr>
          <w:rFonts w:ascii="Calibri" w:eastAsia="Andale Sans UI" w:hAnsi="Calibri" w:cs="Arial"/>
          <w:i/>
          <w:color w:val="000000"/>
          <w:sz w:val="18"/>
          <w:szCs w:val="18"/>
        </w:rPr>
        <w:t xml:space="preserve">                                                                                    adres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NIP: </w:t>
      </w:r>
      <w:r w:rsidRPr="00481C54">
        <w:rPr>
          <w:rFonts w:ascii="Calibri" w:eastAsia="Times New Roman" w:hAnsi="Calibri" w:cs="Calibri"/>
          <w:color w:val="000000"/>
        </w:rPr>
        <w:tab/>
        <w:t xml:space="preserve">     </w:t>
      </w:r>
      <w:r w:rsidR="00DD20B9">
        <w:rPr>
          <w:rFonts w:ascii="Calibri" w:eastAsia="Times New Roman" w:hAnsi="Calibri" w:cs="Calibri"/>
          <w:color w:val="000000"/>
        </w:rPr>
        <w:t xml:space="preserve">          </w:t>
      </w:r>
      <w:r w:rsidRPr="00481C54">
        <w:rPr>
          <w:rFonts w:ascii="Calibri" w:eastAsia="Times New Roman" w:hAnsi="Calibri" w:cs="Calibri"/>
          <w:color w:val="000000"/>
        </w:rPr>
        <w:t>…………………………………………………….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Arial" w:eastAsia="Calibri" w:hAnsi="Arial" w:cs="Arial"/>
          <w:i/>
          <w:sz w:val="16"/>
          <w:szCs w:val="16"/>
        </w:rPr>
      </w:pPr>
      <w:r w:rsidRPr="00481C54">
        <w:rPr>
          <w:rFonts w:ascii="Calibri" w:eastAsia="Times New Roman" w:hAnsi="Calibri" w:cs="Calibri"/>
          <w:color w:val="000000"/>
        </w:rPr>
        <w:t xml:space="preserve">KRS / </w:t>
      </w:r>
      <w:proofErr w:type="spellStart"/>
      <w:r w:rsidRPr="00481C54">
        <w:rPr>
          <w:rFonts w:ascii="Calibri" w:eastAsia="Times New Roman" w:hAnsi="Calibri" w:cs="Calibri"/>
          <w:color w:val="000000"/>
        </w:rPr>
        <w:t>CEiDG</w:t>
      </w:r>
      <w:proofErr w:type="spellEnd"/>
      <w:r w:rsidRPr="00481C54">
        <w:rPr>
          <w:rFonts w:ascii="Calibri" w:eastAsia="Times New Roman" w:hAnsi="Calibri" w:cs="Calibri"/>
          <w:color w:val="000000"/>
        </w:rPr>
        <w:t xml:space="preserve">:      </w:t>
      </w:r>
      <w:r w:rsidR="00DD20B9">
        <w:rPr>
          <w:rFonts w:ascii="Calibri" w:eastAsia="Times New Roman" w:hAnsi="Calibri" w:cs="Calibri"/>
          <w:color w:val="000000"/>
        </w:rPr>
        <w:t xml:space="preserve"> </w:t>
      </w:r>
      <w:r w:rsidRPr="00481C54">
        <w:rPr>
          <w:rFonts w:ascii="Calibri" w:eastAsia="Times New Roman" w:hAnsi="Calibri" w:cs="Calibri"/>
          <w:color w:val="000000"/>
        </w:rPr>
        <w:t>…………………………………………………..</w:t>
      </w:r>
      <w:r w:rsidRPr="00481C54">
        <w:rPr>
          <w:rFonts w:ascii="Calibri" w:eastAsia="Times New Roman" w:hAnsi="Calibri" w:cs="Calibri"/>
          <w:color w:val="000000"/>
        </w:rPr>
        <w:br/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481C54" w:rsidRPr="00481C54" w:rsidRDefault="00481C54" w:rsidP="00481C54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481C54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81C54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81C54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:rsidR="00481C54" w:rsidRPr="00481C54" w:rsidRDefault="00481C54" w:rsidP="00481C54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481C54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481C54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na wykonanie zadania </w:t>
      </w:r>
      <w:proofErr w:type="spellStart"/>
      <w:r w:rsidRPr="00481C54">
        <w:rPr>
          <w:rFonts w:ascii="Calibri" w:eastAsia="Times New Roman" w:hAnsi="Calibri" w:cs="Calibri"/>
          <w:color w:val="000000"/>
        </w:rPr>
        <w:t>pn</w:t>
      </w:r>
      <w:proofErr w:type="spellEnd"/>
      <w:r w:rsidRPr="00481C54">
        <w:rPr>
          <w:rFonts w:ascii="Calibri" w:eastAsia="Times New Roman" w:hAnsi="Calibri" w:cs="Calibri"/>
          <w:color w:val="000000"/>
        </w:rPr>
        <w:t>: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481C54">
        <w:rPr>
          <w:rFonts w:ascii="Calibri" w:eastAsia="Times New Roman" w:hAnsi="Calibri" w:cs="Arial"/>
          <w:b/>
          <w:color w:val="000000"/>
        </w:rPr>
        <w:t>„</w:t>
      </w:r>
      <w:r w:rsidRPr="00481C54">
        <w:rPr>
          <w:rFonts w:ascii="Calibri" w:eastAsia="Andale Sans UI" w:hAnsi="Calibri" w:cs="Calibri"/>
          <w:b/>
          <w:bCs/>
          <w:i/>
          <w:iCs/>
          <w:color w:val="000000"/>
        </w:rPr>
        <w:t>Ś</w:t>
      </w:r>
      <w:r w:rsidRPr="00481C54">
        <w:rPr>
          <w:rFonts w:ascii="Calibri" w:eastAsia="Andale Sans UI" w:hAnsi="Calibri" w:cs="Calibri"/>
          <w:b/>
          <w:color w:val="000000"/>
        </w:rPr>
        <w:t xml:space="preserve">wiadczenie usług pocztowych w obrocie krajowym i zagranicznym na rzecz Starostwa Powiatowego </w:t>
      </w:r>
      <w:r w:rsidRPr="00481C54">
        <w:rPr>
          <w:rFonts w:ascii="Calibri" w:eastAsia="Andale Sans UI" w:hAnsi="Calibri" w:cs="Calibri"/>
          <w:b/>
          <w:color w:val="000000"/>
        </w:rPr>
        <w:br/>
        <w:t>w Pleszewie w zakresie przyjmowania, przemieszczania i doręczania przesyłek pocztowych oraz zwrotów przesyłek niedoręczonych</w:t>
      </w:r>
      <w:r w:rsidR="00217543">
        <w:rPr>
          <w:rFonts w:ascii="Calibri" w:eastAsia="Andale Sans UI" w:hAnsi="Calibri" w:cs="Calibri"/>
          <w:b/>
          <w:color w:val="000000"/>
        </w:rPr>
        <w:t xml:space="preserve"> w latach 2019 - 2020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>”</w:t>
      </w:r>
      <w:r w:rsidRPr="00481C54">
        <w:rPr>
          <w:rFonts w:ascii="Calibri" w:eastAsia="Times New Roman" w:hAnsi="Calibri" w:cs="Arial"/>
          <w:color w:val="000000"/>
        </w:rPr>
        <w:t xml:space="preserve">, </w:t>
      </w:r>
      <w:r w:rsidRPr="00481C54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481C54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481C54">
        <w:rPr>
          <w:rFonts w:ascii="Calibri" w:eastAsia="Times New Roman" w:hAnsi="Calibri" w:cs="Calibri"/>
          <w:color w:val="000000"/>
        </w:rPr>
        <w:t>R.272.</w:t>
      </w:r>
      <w:r w:rsidR="00A53F3F">
        <w:rPr>
          <w:rFonts w:ascii="Calibri" w:eastAsia="Times New Roman" w:hAnsi="Calibri" w:cs="Calibri"/>
          <w:color w:val="000000"/>
        </w:rPr>
        <w:t>11</w:t>
      </w:r>
      <w:r w:rsidRPr="00481C54">
        <w:rPr>
          <w:rFonts w:ascii="Calibri" w:eastAsia="Times New Roman" w:hAnsi="Calibri" w:cs="Calibri"/>
          <w:color w:val="000000"/>
        </w:rPr>
        <w:t>.201</w:t>
      </w:r>
      <w:r w:rsidR="00A53F3F">
        <w:rPr>
          <w:rFonts w:ascii="Calibri" w:eastAsia="Times New Roman" w:hAnsi="Calibri" w:cs="Calibri"/>
          <w:color w:val="000000"/>
        </w:rPr>
        <w:t>8</w:t>
      </w:r>
      <w:r w:rsidRPr="00481C54">
        <w:rPr>
          <w:rFonts w:ascii="Calibri" w:eastAsia="Times New Roman" w:hAnsi="Calibri" w:cs="Calibri"/>
          <w:color w:val="000000"/>
        </w:rPr>
        <w:t xml:space="preserve">, </w:t>
      </w:r>
      <w:r w:rsidRPr="00481C54">
        <w:rPr>
          <w:rFonts w:ascii="Calibri" w:eastAsia="Calibri" w:hAnsi="Calibri" w:cs="Arial"/>
        </w:rPr>
        <w:t xml:space="preserve">prowadzonym przez </w:t>
      </w:r>
      <w:r w:rsidR="00A53F3F">
        <w:rPr>
          <w:rFonts w:ascii="Calibri" w:eastAsia="Calibri" w:hAnsi="Calibri" w:cs="Arial"/>
        </w:rPr>
        <w:t>Powiat Pleszewski</w:t>
      </w:r>
      <w:r w:rsidRPr="00481C54">
        <w:rPr>
          <w:rFonts w:ascii="Calibri" w:eastAsia="Calibri" w:hAnsi="Calibri" w:cs="Arial"/>
          <w:i/>
        </w:rPr>
        <w:t xml:space="preserve">, </w:t>
      </w:r>
      <w:r w:rsidRPr="00481C54">
        <w:rPr>
          <w:rFonts w:ascii="Calibri" w:eastAsia="Calibri" w:hAnsi="Calibri" w:cs="Arial"/>
        </w:rPr>
        <w:t>oświadczam, co następuje: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t>I. OŚWIADCZENIE DOTYCZĄCE WYKONAWCY</w:t>
      </w:r>
    </w:p>
    <w:p w:rsidR="00481C54" w:rsidRPr="00481C54" w:rsidRDefault="00481C54" w:rsidP="00481C54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1. Oświadczam, że nie podlegam wykluczeniu z postępowania o udzielenie zamówienia na podstawie art. 24 ust. 1 pkt 12 - 23 ustawy Prawo zamówień publicznych.</w:t>
      </w:r>
    </w:p>
    <w:p w:rsidR="00481C54" w:rsidRPr="00481C54" w:rsidRDefault="00481C54" w:rsidP="00481C54">
      <w:pPr>
        <w:spacing w:line="360" w:lineRule="auto"/>
        <w:contextualSpacing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 xml:space="preserve">2. Oświadczam, że nie podlegam wykluczeniu z postępowania na podstawie art. 24 ust. 5 ustawy Prawo zamówień publicznych, w zakresie wskazanym w SIWZ pkt. </w:t>
      </w:r>
      <w:r w:rsidRPr="00481C54">
        <w:rPr>
          <w:rFonts w:ascii="Calibri" w:eastAsia="Calibri" w:hAnsi="Calibri" w:cs="Arial"/>
          <w:color w:val="000000"/>
        </w:rPr>
        <w:t xml:space="preserve">X </w:t>
      </w:r>
      <w:r w:rsidRPr="00481C54">
        <w:rPr>
          <w:rFonts w:ascii="Calibri" w:eastAsia="Calibri" w:hAnsi="Calibri" w:cs="Arial"/>
        </w:rPr>
        <w:t>ust.2.</w:t>
      </w:r>
    </w:p>
    <w:p w:rsid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r w:rsidRPr="00481C54">
        <w:rPr>
          <w:rFonts w:ascii="Calibri" w:eastAsia="Calibri" w:hAnsi="Calibri" w:cs="Arial"/>
        </w:rPr>
        <w:t xml:space="preserve">                                        </w:t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  <w:t xml:space="preserve">                 </w:t>
      </w:r>
      <w:r>
        <w:rPr>
          <w:rFonts w:ascii="Calibri" w:eastAsia="Calibri" w:hAnsi="Calibri" w:cs="Arial"/>
        </w:rPr>
        <w:t xml:space="preserve">                               </w:t>
      </w:r>
      <w:r w:rsidRPr="00481C54">
        <w:rPr>
          <w:rFonts w:ascii="Calibri" w:eastAsia="Calibri" w:hAnsi="Calibri" w:cs="Arial"/>
        </w:rPr>
        <w:t xml:space="preserve"> </w:t>
      </w:r>
      <w:r w:rsidRPr="00481C54">
        <w:rPr>
          <w:rFonts w:ascii="Calibri" w:eastAsia="Calibri" w:hAnsi="Calibri" w:cs="Arial"/>
          <w:sz w:val="18"/>
          <w:szCs w:val="18"/>
        </w:rPr>
        <w:t>…….…………………………………………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Wykonawca lub upoważniony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>przedstawiciel Wykonawcy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                  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                                           ( podpis i pieczęć )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lastRenderedPageBreak/>
        <w:t>II. OŚWIADCZENIE DOTYCZĄCE PODMIOTU, NA KTÓREGO ZASOBY POWOŁUJE SIĘ WYKONAWCA</w:t>
      </w:r>
    </w:p>
    <w:p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</w:rPr>
      </w:pPr>
    </w:p>
    <w:p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1. Oświadczam, że następujący/e podmiot/y, na którego/</w:t>
      </w:r>
      <w:proofErr w:type="spellStart"/>
      <w:r w:rsidRPr="00481C54">
        <w:rPr>
          <w:rFonts w:ascii="Calibri" w:eastAsia="Calibri" w:hAnsi="Calibri" w:cs="Arial"/>
        </w:rPr>
        <w:t>ych</w:t>
      </w:r>
      <w:proofErr w:type="spellEnd"/>
      <w:r w:rsidRPr="00481C54">
        <w:rPr>
          <w:rFonts w:ascii="Calibri" w:eastAsia="Calibri" w:hAnsi="Calibri" w:cs="Arial"/>
        </w:rPr>
        <w:t xml:space="preserve"> zasoby powołuję się w niniejszym postępowaniu, tj.: </w:t>
      </w:r>
      <w:r w:rsidRPr="00481C54">
        <w:rPr>
          <w:rFonts w:ascii="Calibri" w:eastAsia="Calibri" w:hAnsi="Calibri" w:cs="Arial"/>
        </w:rPr>
        <w:br/>
        <w:t>1). …………………………………………………………………….………………………………………………………………………..</w:t>
      </w:r>
    </w:p>
    <w:p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</w:rPr>
      </w:pPr>
      <w:r w:rsidRPr="00481C54">
        <w:rPr>
          <w:rFonts w:ascii="Arial" w:eastAsia="Calibri" w:hAnsi="Arial" w:cs="Arial"/>
          <w:i/>
          <w:sz w:val="16"/>
          <w:szCs w:val="16"/>
        </w:rPr>
        <w:t>pełna nazwa / firma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481C54" w:rsidRPr="00481C54" w:rsidRDefault="00481C54" w:rsidP="00481C54">
      <w:pPr>
        <w:spacing w:after="0" w:line="360" w:lineRule="auto"/>
        <w:rPr>
          <w:rFonts w:ascii="Arial" w:eastAsia="Calibri" w:hAnsi="Arial" w:cs="Arial"/>
          <w:i/>
          <w:sz w:val="16"/>
          <w:szCs w:val="16"/>
        </w:rPr>
      </w:pPr>
      <w:r w:rsidRPr="00481C54">
        <w:rPr>
          <w:rFonts w:ascii="Arial" w:eastAsia="Calibri" w:hAnsi="Arial" w:cs="Arial"/>
          <w:i/>
          <w:sz w:val="16"/>
          <w:szCs w:val="16"/>
        </w:rPr>
        <w:t>adres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481C54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…………………………………………………………………………………………………………………………………………………..</w:t>
      </w:r>
    </w:p>
    <w:p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81C54">
        <w:rPr>
          <w:rFonts w:ascii="Arial" w:eastAsia="Calibri" w:hAnsi="Arial" w:cs="Arial"/>
          <w:i/>
          <w:sz w:val="16"/>
          <w:szCs w:val="16"/>
        </w:rPr>
        <w:t xml:space="preserve">KRS / </w:t>
      </w:r>
      <w:proofErr w:type="spellStart"/>
      <w:r w:rsidRPr="00481C5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81C54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2).…………………………………………………………………….……………………………………………………………………….</w:t>
      </w:r>
    </w:p>
    <w:p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</w:rPr>
      </w:pPr>
      <w:r w:rsidRPr="00481C54">
        <w:rPr>
          <w:rFonts w:ascii="Arial" w:eastAsia="Calibri" w:hAnsi="Arial" w:cs="Arial"/>
          <w:i/>
          <w:sz w:val="16"/>
          <w:szCs w:val="16"/>
        </w:rPr>
        <w:t>pełna nazwa / firma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</w:t>
      </w:r>
    </w:p>
    <w:p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481C54">
        <w:rPr>
          <w:rFonts w:ascii="Arial" w:eastAsia="Calibri" w:hAnsi="Arial" w:cs="Arial"/>
          <w:i/>
          <w:sz w:val="16"/>
          <w:szCs w:val="16"/>
        </w:rPr>
        <w:t>adres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481C54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</w:t>
      </w:r>
    </w:p>
    <w:p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81C54">
        <w:rPr>
          <w:rFonts w:ascii="Arial" w:eastAsia="Calibri" w:hAnsi="Arial" w:cs="Arial"/>
          <w:i/>
          <w:sz w:val="16"/>
          <w:szCs w:val="16"/>
        </w:rPr>
        <w:t xml:space="preserve">KRS / </w:t>
      </w:r>
      <w:proofErr w:type="spellStart"/>
      <w:r w:rsidRPr="00481C5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</w:p>
    <w:p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481C54" w:rsidRPr="00481C54" w:rsidRDefault="00481C54" w:rsidP="00481C54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- nie podlega/ją wykluczeniu z postępowania o udzielenie zamówienia na podstawie art. 24 ust. 1 pkt 12-23 ustawy Prawo zamówień publicznych.</w:t>
      </w:r>
    </w:p>
    <w:p w:rsidR="00481C54" w:rsidRPr="00481C54" w:rsidRDefault="00481C54" w:rsidP="00481C54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- nie podlega / ją wykluczeniu z postępowania na podstawie art. 24 ust. 5 ustawy Prawo zamówień publicznych, w zakresie wskazanym w Specyfikacji istotnych warunków zamówienia w pkt. X ust.2.</w:t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r w:rsidRPr="00481C54">
        <w:rPr>
          <w:rFonts w:ascii="Calibri" w:eastAsia="Calibri" w:hAnsi="Calibri" w:cs="Arial"/>
        </w:rPr>
        <w:t xml:space="preserve">                                          </w:t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  <w:t xml:space="preserve">               </w:t>
      </w:r>
      <w:r>
        <w:rPr>
          <w:rFonts w:ascii="Calibri" w:eastAsia="Calibri" w:hAnsi="Calibri" w:cs="Arial"/>
        </w:rPr>
        <w:t xml:space="preserve">                                 </w:t>
      </w:r>
      <w:r w:rsidRPr="00481C54">
        <w:rPr>
          <w:rFonts w:ascii="Calibri" w:eastAsia="Calibri" w:hAnsi="Calibri" w:cs="Arial"/>
        </w:rPr>
        <w:t xml:space="preserve">  </w:t>
      </w:r>
      <w:r w:rsidRPr="00481C54">
        <w:rPr>
          <w:rFonts w:ascii="Calibri" w:eastAsia="Calibri" w:hAnsi="Calibri" w:cs="Arial"/>
          <w:sz w:val="18"/>
          <w:szCs w:val="18"/>
        </w:rPr>
        <w:t>…….…………………………………………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Wykonawca lub upoważniony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>przedstawiciel Wykonawcy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                  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                                           ( podpis i pieczęć )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DD20B9" w:rsidRDefault="00DD20B9" w:rsidP="00481C5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481C54">
        <w:rPr>
          <w:rFonts w:ascii="Arial" w:eastAsia="Calibri" w:hAnsi="Arial" w:cs="Arial"/>
          <w:b/>
        </w:rPr>
        <w:lastRenderedPageBreak/>
        <w:t>IV. OŚWIADCZENIE DOTYCZĄCE PODANYCH INFORMACJI:</w:t>
      </w:r>
    </w:p>
    <w:p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481C54" w:rsidRPr="00481C54" w:rsidRDefault="00481C54" w:rsidP="00481C54">
      <w:pPr>
        <w:spacing w:after="0" w:line="360" w:lineRule="auto"/>
        <w:ind w:left="1416"/>
        <w:jc w:val="both"/>
        <w:rPr>
          <w:rFonts w:ascii="Calibri" w:eastAsia="Calibri" w:hAnsi="Calibri" w:cs="Arial"/>
          <w:sz w:val="18"/>
          <w:szCs w:val="18"/>
        </w:rPr>
      </w:pP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 xml:space="preserve">        </w:t>
      </w:r>
      <w:r w:rsidRPr="00481C54">
        <w:rPr>
          <w:rFonts w:ascii="Calibri" w:eastAsia="Calibri" w:hAnsi="Calibri" w:cs="Arial"/>
        </w:rPr>
        <w:tab/>
        <w:t xml:space="preserve">                                          </w:t>
      </w:r>
      <w:r>
        <w:rPr>
          <w:rFonts w:ascii="Calibri" w:eastAsia="Calibri" w:hAnsi="Calibri" w:cs="Arial"/>
        </w:rPr>
        <w:t xml:space="preserve">      </w:t>
      </w:r>
      <w:r w:rsidRPr="00481C54">
        <w:rPr>
          <w:rFonts w:ascii="Calibri" w:eastAsia="Calibri" w:hAnsi="Calibri" w:cs="Arial"/>
          <w:sz w:val="18"/>
          <w:szCs w:val="18"/>
        </w:rPr>
        <w:t>…….…………………………………………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Wykonawca lub upoważniony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>przedstawiciel Wykonawcy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                  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                                           ( podpis i pieczęć )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Calibri" w:hAnsi="Calibri" w:cs="Arial"/>
          <w:i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D20B9" w:rsidRPr="00481C54" w:rsidRDefault="00DD20B9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481C54">
        <w:rPr>
          <w:rFonts w:ascii="Calibri" w:eastAsia="Times New Roman" w:hAnsi="Calibri" w:cs="Calibri"/>
          <w:b/>
          <w:bCs/>
          <w:color w:val="000000"/>
          <w:u w:val="single"/>
        </w:rPr>
        <w:t>UWAGA.</w:t>
      </w:r>
    </w:p>
    <w:p w:rsidR="00481C54" w:rsidRPr="00481C54" w:rsidRDefault="00481C54" w:rsidP="00481C54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481C54">
        <w:rPr>
          <w:rFonts w:ascii="Arial" w:eastAsia="Calibri" w:hAnsi="Arial" w:cs="Arial"/>
          <w:i/>
          <w:sz w:val="18"/>
          <w:szCs w:val="18"/>
        </w:rPr>
        <w:t xml:space="preserve">1. Wykonawca, który bierze udział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 xml:space="preserve">samodzielnie </w:t>
      </w:r>
      <w:r w:rsidRPr="00481C54">
        <w:rPr>
          <w:rFonts w:ascii="Arial" w:eastAsia="Calibri" w:hAnsi="Arial" w:cs="Arial"/>
          <w:b/>
          <w:i/>
          <w:sz w:val="18"/>
          <w:szCs w:val="18"/>
        </w:rPr>
        <w:t>i</w:t>
      </w:r>
      <w:r w:rsidRPr="00481C5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 xml:space="preserve">nie powołuje się </w:t>
      </w:r>
      <w:r w:rsidRPr="00481C54">
        <w:rPr>
          <w:rFonts w:ascii="Arial" w:eastAsia="Calibri" w:hAnsi="Arial" w:cs="Arial"/>
          <w:i/>
          <w:sz w:val="18"/>
          <w:szCs w:val="18"/>
        </w:rPr>
        <w:t xml:space="preserve">na zasoby innych podmiotów w celu potwierdzenia, </w:t>
      </w:r>
      <w:r w:rsidRPr="00481C54">
        <w:rPr>
          <w:rFonts w:ascii="Arial" w:eastAsia="Calibri" w:hAnsi="Arial" w:cs="Arial"/>
          <w:i/>
          <w:sz w:val="18"/>
          <w:szCs w:val="18"/>
        </w:rPr>
        <w:br/>
        <w:t xml:space="preserve">że nie podlega wykluczeniu oraz spełnia warunki w postępowaniu, musi wypełnić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 xml:space="preserve">jedno </w:t>
      </w:r>
      <w:r w:rsidRPr="00481C54">
        <w:rPr>
          <w:rFonts w:ascii="Arial" w:eastAsia="Calibri" w:hAnsi="Arial" w:cs="Arial"/>
          <w:i/>
          <w:sz w:val="18"/>
          <w:szCs w:val="18"/>
        </w:rPr>
        <w:t>oświadczenie dotyczące swojego podmiotu.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2.Wykonawca, który </w:t>
      </w:r>
      <w:r w:rsidRPr="00481C54">
        <w:rPr>
          <w:rFonts w:ascii="Arial" w:eastAsia="Calibri" w:hAnsi="Arial" w:cs="Arial"/>
          <w:i/>
          <w:sz w:val="18"/>
          <w:szCs w:val="18"/>
        </w:rPr>
        <w:t xml:space="preserve">bierze udział </w:t>
      </w:r>
      <w:r w:rsidRPr="00481C54">
        <w:rPr>
          <w:rFonts w:ascii="Arial" w:eastAsia="Calibri" w:hAnsi="Arial" w:cs="Arial"/>
          <w:b/>
          <w:i/>
          <w:sz w:val="18"/>
          <w:szCs w:val="18"/>
        </w:rPr>
        <w:t>samodzielnie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>lecz powołuje się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 na zasoby innych podmiotów, w celu </w:t>
      </w:r>
      <w:r w:rsidRPr="00481C54">
        <w:rPr>
          <w:rFonts w:ascii="Arial" w:eastAsia="Calibri" w:hAnsi="Arial" w:cs="Arial"/>
          <w:i/>
          <w:sz w:val="18"/>
          <w:szCs w:val="18"/>
        </w:rPr>
        <w:t>potwierdzenia, że nie podlega wykluczeniu oraz spełnia (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>w zakresie w jakim powołuje się na ich zasoby)</w:t>
      </w:r>
      <w:r w:rsidRPr="00481C54">
        <w:rPr>
          <w:rFonts w:ascii="Arial" w:eastAsia="Calibri" w:hAnsi="Arial" w:cs="Arial"/>
          <w:i/>
          <w:sz w:val="18"/>
          <w:szCs w:val="18"/>
        </w:rPr>
        <w:t xml:space="preserve"> warunki udziału </w:t>
      </w:r>
      <w:r w:rsidRPr="00481C54">
        <w:rPr>
          <w:rFonts w:ascii="Arial" w:eastAsia="Calibri" w:hAnsi="Arial" w:cs="Arial"/>
          <w:i/>
          <w:sz w:val="18"/>
          <w:szCs w:val="18"/>
        </w:rPr>
        <w:br/>
        <w:t>w postępowaniu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>, zamieszcza w oświadczeniu informacje o tych podmiotach.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3. W przypadku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>wspólnego ubiegania się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>odrębnie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 każdy 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br/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  <w:r w:rsidRPr="00481C54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lastRenderedPageBreak/>
        <w:t xml:space="preserve">Wyciąg z ustawy z dnia 29 stycznia 2004r.Prawo zamówień </w:t>
      </w:r>
      <w:r w:rsidR="00A53F3F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>publicznych (</w:t>
      </w:r>
      <w:proofErr w:type="spellStart"/>
      <w:r w:rsidR="00A53F3F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>t.j</w:t>
      </w:r>
      <w:proofErr w:type="spellEnd"/>
      <w:r w:rsidR="00A53F3F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 xml:space="preserve">  Dz. U. z  2018</w:t>
      </w:r>
      <w:r w:rsidRPr="00481C54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>r. poz.</w:t>
      </w:r>
      <w:r w:rsidR="00A53F3F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>1986</w:t>
      </w:r>
      <w:r w:rsidRPr="00481C54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 xml:space="preserve"> ) :</w:t>
      </w:r>
    </w:p>
    <w:p w:rsidR="00481C54" w:rsidRPr="00481C54" w:rsidRDefault="00481C54" w:rsidP="00481C5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:rsidR="00481C54" w:rsidRPr="00481C54" w:rsidRDefault="00481C54" w:rsidP="00481C5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bidi="en-US"/>
        </w:rPr>
      </w:pPr>
      <w:r w:rsidRPr="00481C54">
        <w:rPr>
          <w:rFonts w:ascii="Calibri" w:eastAsia="Times New Roman" w:hAnsi="Calibri" w:cs="Calibri"/>
          <w:b/>
          <w:color w:val="000000"/>
          <w:sz w:val="18"/>
          <w:szCs w:val="18"/>
          <w:lang w:bidi="en-US"/>
        </w:rPr>
        <w:t>Art. 24 ust. 1.  Z postępowania o udzielenie zamówienia  wyklucza się: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12). wykonawcę, który nie wykazał spełniania warunków udziału w postępowaniu lub nie został zaproszony do    negocjacji lub złożenia ofert wstępnych albo ofert, lub nie wykazał braku podstaw wykluczenia;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13). wykonawcę będącego osobą fizyczną, którego prawomocnie skazano za przestępstwo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a). o którym mowa w art. 165a, art. 181–188, art. 189a, art. 218–221, art. 228–230a, art. 250a, art. 258 lub art. 270 – 309 ustawy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 xml:space="preserve">z dnia 6 czerwca 1997 r. – Kodeks karny (Dz. U. poz. 553, z </w:t>
      </w:r>
      <w:proofErr w:type="spellStart"/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późn</w:t>
      </w:r>
      <w:proofErr w:type="spellEnd"/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. zm.6)) lub art. 46 lub art. 48 ustawy z  dnia 25 czerwca 2010 r.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>o sporcie (Dz. U. z 2016 r. poz. 176),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b).o charakterze terrorystycznym, o którym mowa w art. 115 § 20 ustawy z dnia 6 czerwca 1997 r. – Kodeks karny,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c). skarbowe,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upłynęło 5 lat od dnia uprawomocnienia się wyroku potwierdzającego zaistnienie jednej z podstaw wykluczenia, chyba że w tym wyroku został określony inny okres wykluczenia.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d). o którym mowa w art. 9 lub art. 10 ustawy z dnia 15 czerwca 2012 r. o skutkach powierzania wykonywania pracy cudzoziemcom przebywającym wbrew przepisom na terytorium Rzeczypospolitej Polskiej (Dz. U. poz. 769),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- </w:t>
      </w:r>
      <w:r w:rsidRPr="00481C54">
        <w:rPr>
          <w:rFonts w:ascii="Calibri" w:eastAsia="Andale Sans UI" w:hAnsi="Calibri" w:cs="Times New Roman"/>
          <w:bCs/>
          <w:color w:val="000000"/>
          <w:sz w:val="18"/>
          <w:szCs w:val="18"/>
        </w:rPr>
        <w:t>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14). wykonawcę, jeżeli urzędującego członka jego organu zarządzającego lub nadzorczego, wspólnika spółki w spółce   jawnej lub partnerskiej albo komplementariusza w spółce komandytowej lub komandytowo- akcyjnej lub prokurenta prawomocnie skazano za przestępstwo, o którym mowa w pkt. 13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- </w:t>
      </w:r>
      <w:r w:rsidRPr="00481C54">
        <w:rPr>
          <w:rFonts w:ascii="Calibri" w:eastAsia="Andale Sans UI" w:hAnsi="Calibri" w:cs="Times New Roman"/>
          <w:bCs/>
          <w:color w:val="000000"/>
          <w:sz w:val="18"/>
          <w:szCs w:val="18"/>
        </w:rPr>
        <w:t>gdy osoba, o której mowa w tych przepisach została skazana za przestępstwo wymienione w ust. 1 pkt 13 lit. a–c, jeżeli nie upłynęło 5 lat od dnia uprawomocnienia się wyroku potwierdzającego zaistnienie jednej z podstaw  wykluczenia, chyba że w tym wyroku został określony inny okres wykluczenia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- gdy osoba, o której mowa w tych przepisach, została skazana za przestępstwo wymienione w ust. 1 pkt 13 lit. d; </w:t>
      </w:r>
      <w:r w:rsidRPr="00481C54">
        <w:rPr>
          <w:rFonts w:ascii="Calibri" w:eastAsia="Andale Sans UI" w:hAnsi="Calibri" w:cs="Times New Roman"/>
          <w:bCs/>
          <w:color w:val="000000"/>
          <w:sz w:val="18"/>
          <w:szCs w:val="18"/>
        </w:rPr>
        <w:t xml:space="preserve">jeżeli nie upłynęły 3 lata od dnia odpowiednio uprawomocnienia się wyroku potwierdzającego zaistnienie jednej z podstaw wykluczenia, chyba że </w:t>
      </w:r>
      <w:r w:rsidRPr="00481C54">
        <w:rPr>
          <w:rFonts w:ascii="Calibri" w:eastAsia="Andale Sans UI" w:hAnsi="Calibri" w:cs="Times New Roman"/>
          <w:bCs/>
          <w:color w:val="000000"/>
          <w:sz w:val="18"/>
          <w:szCs w:val="18"/>
        </w:rPr>
        <w:br/>
        <w:t>w tym wyroku został określony inny okres wykluczenia lub od dnia w którym decyzja potwierdzająca zaistnienie jednej z podstaw wykluczenia stała się ostateczna;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15).wykonawcę, wobec którego wydano prawomocny wyrok sądu lub ostateczną decyzję administracyjną o zaleganiu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>z uiszczeniem podatków, opłat lub składek na ubezpieczenia społeczne lub zdrowotne, chyba że wykonawca  dokonał płatności należnych podatków, opłat lub składek na ubezpieczenia społeczne lub zdrowotne wraz z odsetkami lub grzywnami lub zawarł wiążące porozumienie w sprawie spłaty tych należności;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-  </w:t>
      </w:r>
      <w:r w:rsidRPr="00481C54">
        <w:rPr>
          <w:rFonts w:ascii="Calibri" w:eastAsia="Andale Sans UI" w:hAnsi="Calibri" w:cs="Times New Roman"/>
          <w:bCs/>
          <w:color w:val="000000"/>
          <w:sz w:val="18"/>
          <w:szCs w:val="18"/>
        </w:rPr>
        <w:t>jeżeli nie upłynęły 3 lata od dnia odpowiednio uprawomocnienia się wyroku potwierdzającego zaistnienie jednej  z podstaw wykluczenia, chyba że w tym wyroku został określony inny okres wykluczenia lub od dnia w którym decyzja potwierdzająca zaistnienie jednej z podstaw wykluczenia stała się ostateczna;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16). wykonawcę, który w wyniku zamierzonego działania lub rażącego niedbalstwa wprowadził zamawiającego w błąd przy przedstawieniu informacji, że nie podlega wykluczeniu, spełnia warunki udziału w postępowaniu lub obiektywne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>i niedyskryminacyjne kryteria, zwane dalej „kryteriami selekcji”, lub który zataił te informacje lub nie jest w stanie przedstawić wymaganych dokumentów;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17).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18).wykonawcę, który bezprawnie wpływał lub próbował wpłynąć na czynności zamawiającego lub pozyskać informacje poufne, mogące dać mu przewagę w postępowaniu o udzielenie zamówienia;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upłynęły 3 lata od dnia zaistnienia zdarzenia będącego podstawą wykluczenia;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19). wykonawcę, który brał udział w przygotowaniu postępowania o udzielenie zamówienia lub którego pracownik,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20).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upłynęły 3 lata od dnia zaistnienia zdarzenia będącego podstawą wykluczenia;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21).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- jeżeli nie upłynął okres, na jaki został prawomocnie orzeczony zakaz ubiegania się o zamówienia publiczne;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22). wykonawcę, wobec którego orzeczono tytułem środka zapobiegawczego zakaz ubiegania się o zamówienia publiczne;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 - jeżeli nie upłynął okres obowiązywania zakazu ubiegania się o zamówienia publiczne.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23). wykonawców, którzy należąc do tej samej grupy kapitałowej, w rozumieniu ustawy z dnia 16 lutego 2007r.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481C54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lastRenderedPageBreak/>
        <w:t xml:space="preserve">Załącznik nr </w:t>
      </w:r>
      <w:r w:rsidR="00A53F3F">
        <w:rPr>
          <w:rFonts w:ascii="Calibri" w:eastAsia="Times New Roman" w:hAnsi="Calibri" w:cs="Calibri"/>
          <w:color w:val="000000"/>
        </w:rPr>
        <w:t>4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TimesNewRoman" w:hAnsi="Calibri" w:cs="Calibri"/>
          <w:color w:val="000000"/>
          <w:sz w:val="20"/>
          <w:szCs w:val="20"/>
        </w:rPr>
      </w:pPr>
    </w:p>
    <w:p w:rsidR="00481C54" w:rsidRPr="00481C54" w:rsidRDefault="00481C54" w:rsidP="00481C54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481C54">
        <w:rPr>
          <w:rFonts w:ascii="Calibri" w:eastAsia="Times New Roman" w:hAnsi="Calibri" w:cs="Calibri"/>
          <w:b/>
          <w:color w:val="000000"/>
        </w:rPr>
        <w:t>ZOBOWIĄZANIE DO UDOSTĘPNIENIA ZASOBÓW PRZEZ INNE PODMIOTY  - wzór</w:t>
      </w:r>
    </w:p>
    <w:p w:rsidR="00481C54" w:rsidRPr="00481C54" w:rsidRDefault="00481C54" w:rsidP="00481C54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 xml:space="preserve">Ja / My* niżej podpisany/-i *działający w imieniu …………………………………………………………………………………. </w:t>
      </w:r>
      <w:r w:rsidRPr="00481C54">
        <w:rPr>
          <w:rFonts w:ascii="Calibri" w:eastAsia="Times New Roman" w:hAnsi="Calibri" w:cs="Times New Roman"/>
          <w:sz w:val="20"/>
          <w:szCs w:val="20"/>
          <w:lang w:eastAsia="pl-PL"/>
        </w:rPr>
        <w:t>(nazwa podmiotu trzeciego),</w:t>
      </w:r>
      <w:r w:rsidRPr="00481C54">
        <w:rPr>
          <w:rFonts w:ascii="Calibri" w:eastAsia="Times New Roman" w:hAnsi="Calibri" w:cs="Times New Roman"/>
          <w:lang w:eastAsia="pl-PL"/>
        </w:rPr>
        <w:t xml:space="preserve"> z siedzibą w ………………………………wpisany do rejestru ……………………………………… pod numerem ……………………………… (zwany dalej Udostępniającym),</w:t>
      </w:r>
    </w:p>
    <w:p w:rsidR="00DD20B9" w:rsidRDefault="00481C54" w:rsidP="00DD20B9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 xml:space="preserve">w związku z postępowaniem o udzielenie zamówienia publicznego prowadzonym przez </w:t>
      </w:r>
      <w:r w:rsidR="00A53F3F">
        <w:rPr>
          <w:rFonts w:ascii="Calibri" w:eastAsia="Times New Roman" w:hAnsi="Calibri" w:cs="Times New Roman"/>
          <w:lang w:eastAsia="pl-PL"/>
        </w:rPr>
        <w:t>Powiat Pleszewski</w:t>
      </w:r>
      <w:r w:rsidRPr="00481C54">
        <w:rPr>
          <w:rFonts w:ascii="Calibri" w:eastAsia="Times New Roman" w:hAnsi="Calibri" w:cs="Times New Roman"/>
          <w:lang w:eastAsia="pl-PL"/>
        </w:rPr>
        <w:t xml:space="preserve">, ul. Poznańska 79, 63 – 300 Pleszew (zwanym dalej Zamawiającym), którego przedmiotem jest wykonanie </w:t>
      </w:r>
      <w:r w:rsidRPr="00481C54">
        <w:rPr>
          <w:rFonts w:ascii="Calibri" w:eastAsia="Times New Roman" w:hAnsi="Calibri" w:cs="Arial"/>
        </w:rPr>
        <w:t xml:space="preserve">zadania pn. </w:t>
      </w:r>
      <w:r w:rsidRPr="00481C54">
        <w:rPr>
          <w:rFonts w:ascii="Calibri" w:eastAsia="Times New Roman" w:hAnsi="Calibri" w:cs="Arial"/>
          <w:b/>
        </w:rPr>
        <w:t>„</w:t>
      </w:r>
      <w:r w:rsidRPr="00481C54">
        <w:rPr>
          <w:rFonts w:ascii="Calibri" w:eastAsia="Andale Sans UI" w:hAnsi="Calibri" w:cs="Calibri"/>
          <w:b/>
          <w:bCs/>
          <w:i/>
          <w:iCs/>
          <w:color w:val="000000"/>
        </w:rPr>
        <w:t>Ś</w:t>
      </w:r>
      <w:r w:rsidRPr="00481C54">
        <w:rPr>
          <w:rFonts w:ascii="Calibri" w:eastAsia="Andale Sans UI" w:hAnsi="Calibri" w:cs="Calibri"/>
          <w:b/>
          <w:color w:val="000000"/>
        </w:rPr>
        <w:t>wiadczenie usług</w:t>
      </w:r>
      <w:r w:rsidR="00DD20B9">
        <w:rPr>
          <w:rFonts w:ascii="Calibri" w:eastAsia="Andale Sans UI" w:hAnsi="Calibri" w:cs="Calibri"/>
          <w:b/>
          <w:color w:val="000000"/>
        </w:rPr>
        <w:t xml:space="preserve"> pocztowych w obrocie krajowym </w:t>
      </w:r>
      <w:r w:rsidRPr="00481C54">
        <w:rPr>
          <w:rFonts w:ascii="Calibri" w:eastAsia="Andale Sans UI" w:hAnsi="Calibri" w:cs="Calibri"/>
          <w:b/>
          <w:color w:val="000000"/>
        </w:rPr>
        <w:t>i zagranicznym na rzecz Starostwa Powiatowego w Pleszewie w zakresie</w:t>
      </w:r>
      <w:r w:rsidR="00DD20B9">
        <w:rPr>
          <w:rFonts w:ascii="Calibri" w:eastAsia="Andale Sans UI" w:hAnsi="Calibri" w:cs="Calibri"/>
          <w:b/>
          <w:color w:val="000000"/>
        </w:rPr>
        <w:t xml:space="preserve"> przyjmowania, przemieszczania </w:t>
      </w:r>
      <w:r w:rsidRPr="00481C54">
        <w:rPr>
          <w:rFonts w:ascii="Calibri" w:eastAsia="Andale Sans UI" w:hAnsi="Calibri" w:cs="Calibri"/>
          <w:b/>
          <w:color w:val="000000"/>
        </w:rPr>
        <w:t>i doręczania przesyłek pocztowych oraz zwrotów przesyłek niedoręczonych</w:t>
      </w:r>
      <w:r w:rsidR="00DD20B9">
        <w:rPr>
          <w:rFonts w:ascii="Calibri" w:eastAsia="Andale Sans UI" w:hAnsi="Calibri" w:cs="Calibri"/>
          <w:b/>
          <w:color w:val="000000"/>
        </w:rPr>
        <w:t xml:space="preserve"> </w:t>
      </w:r>
      <w:r w:rsidR="00DD20B9">
        <w:rPr>
          <w:rFonts w:ascii="Calibri" w:eastAsia="Andale Sans UI" w:hAnsi="Calibri" w:cs="Calibri"/>
          <w:b/>
          <w:color w:val="000000"/>
        </w:rPr>
        <w:t>w latach 2019 - 2020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>”</w:t>
      </w:r>
      <w:r w:rsidR="00DD20B9">
        <w:rPr>
          <w:rFonts w:ascii="Calibri" w:eastAsia="Times New Roman" w:hAnsi="Calibri" w:cs="Arial"/>
          <w:color w:val="000000" w:themeColor="text1"/>
        </w:rPr>
        <w:t xml:space="preserve">, </w:t>
      </w:r>
      <w:r w:rsidR="00A53F3F">
        <w:rPr>
          <w:rFonts w:ascii="Calibri" w:eastAsia="Times New Roman" w:hAnsi="Calibri" w:cs="Times New Roman"/>
          <w:lang w:eastAsia="pl-PL"/>
        </w:rPr>
        <w:t>numer sprawy: NR.272.11.2018</w:t>
      </w:r>
      <w:r w:rsidRPr="00481C54">
        <w:rPr>
          <w:rFonts w:ascii="Calibri" w:eastAsia="Times New Roman" w:hAnsi="Calibri" w:cs="Times New Roman"/>
          <w:lang w:eastAsia="pl-PL"/>
        </w:rPr>
        <w:t xml:space="preserve"> (zwane dalej Zamówieniem),</w:t>
      </w:r>
      <w:r w:rsidR="00DD20B9">
        <w:rPr>
          <w:rFonts w:ascii="Calibri" w:eastAsia="Times New Roman" w:hAnsi="Calibri" w:cs="Times New Roman"/>
          <w:lang w:eastAsia="pl-PL"/>
        </w:rPr>
        <w:t xml:space="preserve"> biorąc pod uwagę fakt, iż </w:t>
      </w:r>
      <w:r w:rsidRPr="00481C54">
        <w:rPr>
          <w:rFonts w:ascii="Calibri" w:eastAsia="Times New Roman" w:hAnsi="Calibri" w:cs="Times New Roman"/>
          <w:lang w:eastAsia="pl-PL"/>
        </w:rPr>
        <w:t>……………………………</w:t>
      </w:r>
      <w:r w:rsidR="00DD20B9">
        <w:rPr>
          <w:rFonts w:ascii="Calibri" w:eastAsia="Times New Roman" w:hAnsi="Calibri" w:cs="Times New Roman"/>
          <w:lang w:eastAsia="pl-PL"/>
        </w:rPr>
        <w:t>…………………………………………………..</w:t>
      </w:r>
    </w:p>
    <w:p w:rsidR="00481C54" w:rsidRPr="00481C54" w:rsidRDefault="00481C54" w:rsidP="00DD20B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sz w:val="20"/>
          <w:szCs w:val="20"/>
          <w:lang w:eastAsia="pl-PL"/>
        </w:rPr>
        <w:t>(nazwa Wykonawcy)</w:t>
      </w:r>
      <w:r w:rsidRPr="00481C54">
        <w:rPr>
          <w:rFonts w:ascii="Calibri" w:eastAsia="Times New Roman" w:hAnsi="Calibri" w:cs="Times New Roman"/>
          <w:lang w:eastAsia="pl-PL"/>
        </w:rPr>
        <w:t xml:space="preserve"> z siedzibą w ……………………………………wpisany do rejestru ……………… pod numerem ………………… (zwanym dalej wykonawcą), ubiega się o udzielenie niniejszego zamówienia,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b/>
          <w:lang w:eastAsia="pl-PL"/>
        </w:rPr>
        <w:t>zobowiązuję/-</w:t>
      </w:r>
      <w:proofErr w:type="spellStart"/>
      <w:r w:rsidRPr="00481C54">
        <w:rPr>
          <w:rFonts w:ascii="Calibri" w:eastAsia="Times New Roman" w:hAnsi="Calibri" w:cs="Times New Roman"/>
          <w:b/>
          <w:lang w:eastAsia="pl-PL"/>
        </w:rPr>
        <w:t>emy</w:t>
      </w:r>
      <w:proofErr w:type="spellEnd"/>
      <w:r w:rsidRPr="00481C54">
        <w:rPr>
          <w:rFonts w:ascii="Calibri" w:eastAsia="Times New Roman" w:hAnsi="Calibri" w:cs="Times New Roman"/>
          <w:b/>
          <w:lang w:eastAsia="pl-PL"/>
        </w:rPr>
        <w:t>* się</w:t>
      </w:r>
      <w:r w:rsidRPr="00481C54">
        <w:rPr>
          <w:rFonts w:ascii="Calibri" w:eastAsia="Times New Roman" w:hAnsi="Calibri" w:cs="Times New Roman"/>
          <w:lang w:eastAsia="pl-PL"/>
        </w:rPr>
        <w:t xml:space="preserve"> wobec w/w wykonawcy, w przypadku zawarcia przez niego umowy </w:t>
      </w:r>
      <w:r w:rsidRPr="00481C54">
        <w:rPr>
          <w:rFonts w:ascii="Calibri" w:eastAsia="Times New Roman" w:hAnsi="Calibri" w:cs="Times New Roman"/>
          <w:lang w:eastAsia="pl-PL"/>
        </w:rPr>
        <w:br/>
        <w:t>z zamawiającym w powyższym przedmiocie zamówienia, oddać do dyspozycji swoje zasoby w celu jego należytego wykonania.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 xml:space="preserve">1. Zakres udostępnienia zasobu: </w:t>
      </w:r>
    </w:p>
    <w:p w:rsidR="00481C54" w:rsidRPr="00481C54" w:rsidRDefault="00481C54" w:rsidP="00481C5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481C54" w:rsidRPr="00481C54" w:rsidRDefault="00481C54" w:rsidP="00481C54">
      <w:pPr>
        <w:spacing w:after="0" w:line="360" w:lineRule="auto"/>
        <w:ind w:left="708" w:hanging="708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81C54">
        <w:rPr>
          <w:rFonts w:ascii="Calibri" w:eastAsia="Times New Roman" w:hAnsi="Calibri" w:cs="Times New Roman"/>
          <w:sz w:val="16"/>
          <w:szCs w:val="16"/>
          <w:lang w:eastAsia="pl-PL"/>
        </w:rPr>
        <w:t>wskazać udostępniony zasób (potencjał techniczny)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81C54">
        <w:rPr>
          <w:rFonts w:ascii="Calibri" w:eastAsia="Times New Roman" w:hAnsi="Calibri" w:cs="Arial"/>
          <w:lang w:eastAsia="pl-PL"/>
        </w:rPr>
        <w:t xml:space="preserve">2. Okres udostępnienia </w:t>
      </w:r>
      <w:r w:rsidRPr="00481C54">
        <w:rPr>
          <w:rFonts w:ascii="Calibri" w:eastAsia="Times New Roman" w:hAnsi="Calibri" w:cs="Times New Roman"/>
          <w:lang w:eastAsia="pl-PL"/>
        </w:rPr>
        <w:t>zasobu przy wykonywaniu zamówienia</w:t>
      </w:r>
      <w:r w:rsidRPr="00481C54">
        <w:rPr>
          <w:rFonts w:ascii="Calibri" w:eastAsia="Times New Roman" w:hAnsi="Calibri" w:cs="Arial"/>
          <w:lang w:eastAsia="pl-PL"/>
        </w:rPr>
        <w:t xml:space="preserve">: </w:t>
      </w:r>
    </w:p>
    <w:p w:rsidR="00481C54" w:rsidRPr="00481C54" w:rsidRDefault="00481C54" w:rsidP="00481C54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:rsidR="00481C54" w:rsidRPr="00481C54" w:rsidRDefault="00481C54" w:rsidP="00481C54">
      <w:pPr>
        <w:spacing w:after="0" w:line="360" w:lineRule="auto"/>
        <w:ind w:left="708" w:hanging="708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81C54">
        <w:rPr>
          <w:rFonts w:ascii="Calibri" w:eastAsia="Times New Roman" w:hAnsi="Calibri" w:cs="Times New Roman"/>
          <w:sz w:val="16"/>
          <w:szCs w:val="16"/>
          <w:lang w:eastAsia="pl-PL"/>
        </w:rPr>
        <w:t xml:space="preserve">wskazać na jaki okres udostępniony będzie zasób 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481C54">
        <w:rPr>
          <w:rFonts w:ascii="Calibri" w:eastAsia="Times New Roman" w:hAnsi="Calibri" w:cs="Arial"/>
          <w:lang w:eastAsia="pl-PL"/>
        </w:rPr>
        <w:t>3. Sposób  udostępnienia zasobu i jego wykorzystania przez wykonawcę, przy wykonywaniu zamówienia ……………………………………………………………………………………………………………………………………………………………………….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481C54">
        <w:rPr>
          <w:rFonts w:ascii="Calibri" w:eastAsia="Times New Roman" w:hAnsi="Calibri" w:cs="Arial"/>
          <w:sz w:val="16"/>
          <w:szCs w:val="16"/>
          <w:lang w:eastAsia="pl-PL"/>
        </w:rPr>
        <w:t>wskazać formę (np. umowa najmu)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81C54">
        <w:rPr>
          <w:rFonts w:ascii="Calibri" w:eastAsia="Times New Roman" w:hAnsi="Calibri" w:cs="Arial"/>
          <w:lang w:eastAsia="pl-PL"/>
        </w:rPr>
        <w:t>4 . Charakter stosunku jaki  będzie łączył Udostępniającego z Wykonawcą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81C54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481C54" w:rsidRDefault="00481C54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481C54">
        <w:rPr>
          <w:rFonts w:ascii="Calibri" w:eastAsia="Times New Roman" w:hAnsi="Calibri" w:cs="Arial"/>
          <w:i/>
          <w:sz w:val="16"/>
          <w:szCs w:val="16"/>
          <w:lang w:eastAsia="pl-PL"/>
        </w:rPr>
        <w:t>wskazać charakter powiązania np. umowa zlecenie, umowa o współpracę</w:t>
      </w:r>
    </w:p>
    <w:p w:rsidR="00DD20B9" w:rsidRDefault="00DD20B9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DD20B9" w:rsidRPr="00481C54" w:rsidRDefault="00DD20B9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>....................................., dnia ................. 201</w:t>
      </w:r>
      <w:r w:rsidR="00A53F3F">
        <w:rPr>
          <w:rFonts w:ascii="Calibri" w:eastAsia="Times New Roman" w:hAnsi="Calibri" w:cs="Calibri"/>
          <w:color w:val="000000"/>
          <w:lang w:eastAsia="pl-PL"/>
        </w:rPr>
        <w:t>8</w:t>
      </w: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 roku                           ......................................................... 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(podpis osoby reprezentującej firmę                  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współpracującą  pieczątka imienna)</w:t>
      </w:r>
    </w:p>
    <w:p w:rsidR="00481C54" w:rsidRDefault="00481C54" w:rsidP="00481C54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lastRenderedPageBreak/>
        <w:t xml:space="preserve">Załącznik nr </w:t>
      </w:r>
      <w:r w:rsidR="00A53F3F">
        <w:rPr>
          <w:rFonts w:ascii="Calibri" w:eastAsia="Times New Roman" w:hAnsi="Calibri" w:cs="Calibri"/>
          <w:color w:val="000000"/>
        </w:rPr>
        <w:t>5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b/>
          <w:lang w:eastAsia="ar-SA"/>
        </w:rPr>
      </w:pPr>
    </w:p>
    <w:p w:rsidR="00481C54" w:rsidRPr="00481C54" w:rsidRDefault="00481C54" w:rsidP="00481C54">
      <w:pPr>
        <w:spacing w:after="0" w:line="360" w:lineRule="auto"/>
        <w:ind w:left="5246" w:firstLine="708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t>Zamawiający:</w:t>
      </w:r>
    </w:p>
    <w:p w:rsidR="00481C54" w:rsidRPr="00481C54" w:rsidRDefault="00A53F3F" w:rsidP="00481C54">
      <w:pPr>
        <w:spacing w:after="0" w:line="360" w:lineRule="auto"/>
        <w:ind w:left="5954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Powiat Pleszewski</w:t>
      </w:r>
      <w:r w:rsidR="00481C54" w:rsidRPr="00481C54">
        <w:rPr>
          <w:rFonts w:ascii="Calibri" w:eastAsia="Calibri" w:hAnsi="Calibri" w:cs="Arial"/>
        </w:rPr>
        <w:br/>
        <w:t>ul. Poznańska 79, 63 – 300 Pleszew</w:t>
      </w:r>
    </w:p>
    <w:p w:rsidR="00481C54" w:rsidRPr="00481C54" w:rsidRDefault="00481C54" w:rsidP="00481C54">
      <w:pPr>
        <w:spacing w:after="0" w:line="480" w:lineRule="auto"/>
        <w:rPr>
          <w:rFonts w:ascii="Arial" w:eastAsia="Calibri" w:hAnsi="Arial" w:cs="Arial"/>
          <w:b/>
        </w:rPr>
      </w:pP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bCs/>
          <w:color w:val="000000"/>
        </w:rPr>
        <w:t xml:space="preserve">                                                               </w:t>
      </w:r>
      <w:r w:rsidRPr="00481C54">
        <w:rPr>
          <w:rFonts w:ascii="Calibri" w:eastAsia="Times New Roman" w:hAnsi="Calibri" w:cs="Calibri"/>
          <w:bCs/>
          <w:color w:val="000000"/>
          <w:sz w:val="18"/>
          <w:szCs w:val="18"/>
        </w:rPr>
        <w:t>pełna nazwa / firma</w:t>
      </w:r>
    </w:p>
    <w:p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481C54">
        <w:rPr>
          <w:rFonts w:ascii="Calibri" w:eastAsia="Times New Roman" w:hAnsi="Calibri" w:cs="Calibri"/>
          <w:color w:val="000000"/>
        </w:rPr>
        <w:br/>
      </w:r>
      <w:r w:rsidRPr="00481C54">
        <w:rPr>
          <w:rFonts w:ascii="Calibri" w:eastAsia="Andale Sans UI" w:hAnsi="Calibri" w:cs="Arial"/>
          <w:i/>
          <w:color w:val="000000"/>
          <w:sz w:val="18"/>
          <w:szCs w:val="18"/>
        </w:rPr>
        <w:t xml:space="preserve">                                                                                          adres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br/>
        <w:t xml:space="preserve">NIP: </w:t>
      </w:r>
      <w:r w:rsidRPr="00481C54">
        <w:rPr>
          <w:rFonts w:ascii="Calibri" w:eastAsia="Times New Roman" w:hAnsi="Calibri" w:cs="Calibri"/>
          <w:color w:val="000000"/>
        </w:rPr>
        <w:tab/>
        <w:t xml:space="preserve">    </w:t>
      </w:r>
      <w:r w:rsidR="001B75EE">
        <w:rPr>
          <w:rFonts w:ascii="Calibri" w:eastAsia="Times New Roman" w:hAnsi="Calibri" w:cs="Calibri"/>
          <w:color w:val="000000"/>
        </w:rPr>
        <w:t xml:space="preserve">          </w:t>
      </w:r>
      <w:r w:rsidRPr="00481C54">
        <w:rPr>
          <w:rFonts w:ascii="Calibri" w:eastAsia="Times New Roman" w:hAnsi="Calibri" w:cs="Calibri"/>
          <w:color w:val="000000"/>
        </w:rPr>
        <w:t xml:space="preserve"> …………………………………………………….</w:t>
      </w:r>
    </w:p>
    <w:p w:rsidR="00481C54" w:rsidRPr="00481C54" w:rsidRDefault="00481C54" w:rsidP="001B75E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  <w:r w:rsidRPr="00481C54">
        <w:rPr>
          <w:rFonts w:ascii="Calibri" w:eastAsia="Times New Roman" w:hAnsi="Calibri" w:cs="Calibri"/>
          <w:color w:val="000000"/>
        </w:rPr>
        <w:t xml:space="preserve">KRS / </w:t>
      </w:r>
      <w:proofErr w:type="spellStart"/>
      <w:r w:rsidRPr="00481C54">
        <w:rPr>
          <w:rFonts w:ascii="Calibri" w:eastAsia="Times New Roman" w:hAnsi="Calibri" w:cs="Calibri"/>
          <w:color w:val="000000"/>
        </w:rPr>
        <w:t>CEiDG</w:t>
      </w:r>
      <w:proofErr w:type="spellEnd"/>
      <w:r w:rsidRPr="00481C54">
        <w:rPr>
          <w:rFonts w:ascii="Calibri" w:eastAsia="Times New Roman" w:hAnsi="Calibri" w:cs="Calibri"/>
          <w:color w:val="000000"/>
        </w:rPr>
        <w:t>:      …………………………………………………..</w:t>
      </w:r>
      <w:r w:rsidRPr="00481C54">
        <w:rPr>
          <w:rFonts w:ascii="Calibri" w:eastAsia="Times New Roman" w:hAnsi="Calibri" w:cs="Calibri"/>
          <w:color w:val="000000"/>
        </w:rPr>
        <w:br/>
      </w:r>
      <w:r w:rsidRPr="00481C54">
        <w:rPr>
          <w:rFonts w:ascii="Calibri" w:eastAsia="Calibri" w:hAnsi="Calibri" w:cs="Arial"/>
          <w:u w:val="single"/>
        </w:rPr>
        <w:br/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81C54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481C54">
        <w:rPr>
          <w:rFonts w:ascii="Calibri" w:eastAsia="Andale Sans UI" w:hAnsi="Calibri" w:cs="Calibri"/>
          <w:color w:val="000000"/>
        </w:rPr>
        <w:t xml:space="preserve">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Times New Roman" w:hAnsi="Calibri" w:cs="Arial"/>
          <w:b/>
        </w:rPr>
      </w:pPr>
      <w:r w:rsidRPr="00481C54">
        <w:rPr>
          <w:rFonts w:ascii="Calibri" w:eastAsia="Andale Sans UI" w:hAnsi="Calibri" w:cs="Calibri"/>
          <w:color w:val="000000"/>
        </w:rPr>
        <w:tab/>
        <w:t xml:space="preserve">Składając ofertę w postępowaniu o udzielenie zamówienia publicznego na wykonanie zadania </w:t>
      </w:r>
      <w:proofErr w:type="spellStart"/>
      <w:r w:rsidRPr="00481C54">
        <w:rPr>
          <w:rFonts w:ascii="Calibri" w:eastAsia="Andale Sans UI" w:hAnsi="Calibri" w:cs="Calibri"/>
          <w:color w:val="000000"/>
        </w:rPr>
        <w:t>pn</w:t>
      </w:r>
      <w:proofErr w:type="spellEnd"/>
      <w:r w:rsidRPr="00481C54">
        <w:rPr>
          <w:rFonts w:ascii="Calibri" w:eastAsia="Andale Sans UI" w:hAnsi="Calibri" w:cs="Calibri"/>
          <w:color w:val="000000"/>
        </w:rPr>
        <w:t>: „</w:t>
      </w:r>
      <w:r w:rsidRPr="00481C54">
        <w:rPr>
          <w:rFonts w:ascii="Calibri" w:eastAsia="Andale Sans UI" w:hAnsi="Calibri" w:cs="Calibri"/>
          <w:b/>
          <w:bCs/>
          <w:i/>
          <w:iCs/>
          <w:color w:val="000000"/>
        </w:rPr>
        <w:t>Ś</w:t>
      </w:r>
      <w:r w:rsidRPr="00481C54">
        <w:rPr>
          <w:rFonts w:ascii="Calibri" w:eastAsia="Andale Sans UI" w:hAnsi="Calibri" w:cs="Calibri"/>
          <w:b/>
          <w:color w:val="000000"/>
        </w:rPr>
        <w:t>wiadczenie usług pocztowych w obrocie krajowym i zagranicznym na rzecz Starostwa Powiatowego w Pleszewie w zakresie przyjmowania, przemieszczania i doręczania przesyłek pocztowych oraz zwrotów przesyłek niedoręczonych</w:t>
      </w:r>
      <w:r w:rsidR="00DD20B9" w:rsidRPr="00DD20B9">
        <w:rPr>
          <w:rFonts w:ascii="Calibri" w:eastAsia="Andale Sans UI" w:hAnsi="Calibri" w:cs="Calibri"/>
          <w:b/>
          <w:color w:val="000000"/>
        </w:rPr>
        <w:t xml:space="preserve"> </w:t>
      </w:r>
      <w:r w:rsidR="00DD20B9">
        <w:rPr>
          <w:rFonts w:ascii="Calibri" w:eastAsia="Andale Sans UI" w:hAnsi="Calibri" w:cs="Calibri"/>
          <w:b/>
          <w:color w:val="000000"/>
        </w:rPr>
        <w:t>w latach 2019 - 2020</w:t>
      </w:r>
      <w:bookmarkStart w:id="0" w:name="_GoBack"/>
      <w:bookmarkEnd w:id="0"/>
      <w:r w:rsidR="00DD20B9">
        <w:rPr>
          <w:rFonts w:ascii="Calibri" w:eastAsia="Andale Sans UI" w:hAnsi="Calibri" w:cs="Calibri"/>
          <w:b/>
          <w:color w:val="000000"/>
        </w:rPr>
        <w:t xml:space="preserve"> 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>”</w:t>
      </w:r>
      <w:r w:rsidRPr="00481C54">
        <w:rPr>
          <w:rFonts w:ascii="Calibri" w:eastAsia="Times New Roman" w:hAnsi="Calibri" w:cs="Arial"/>
          <w:b/>
        </w:rPr>
        <w:t xml:space="preserve"> </w:t>
      </w:r>
      <w:r w:rsidRPr="00481C54">
        <w:rPr>
          <w:rFonts w:ascii="Calibri" w:eastAsia="Times New Roman" w:hAnsi="Calibri" w:cs="Calibri"/>
        </w:rPr>
        <w:t xml:space="preserve">- </w:t>
      </w:r>
      <w:r w:rsidRPr="00481C54">
        <w:rPr>
          <w:rFonts w:ascii="Calibri" w:eastAsia="Times New Roman" w:hAnsi="Calibri" w:cs="Calibri"/>
          <w:color w:val="000000"/>
        </w:rPr>
        <w:t>numer sprawy:</w:t>
      </w:r>
      <w:r w:rsidRPr="00481C54">
        <w:rPr>
          <w:rFonts w:ascii="Calibri" w:eastAsia="Times New Roman" w:hAnsi="Calibri" w:cs="Calibri"/>
          <w:b/>
          <w:color w:val="000000"/>
        </w:rPr>
        <w:t xml:space="preserve"> </w:t>
      </w:r>
      <w:r w:rsidR="00A53F3F">
        <w:rPr>
          <w:rFonts w:ascii="Calibri" w:eastAsia="Times New Roman" w:hAnsi="Calibri" w:cs="Calibri"/>
          <w:color w:val="000000"/>
        </w:rPr>
        <w:t>NR.272.11.2018</w:t>
      </w:r>
      <w:r w:rsidRPr="00481C54">
        <w:rPr>
          <w:rFonts w:ascii="Calibri" w:eastAsia="Times New Roman" w:hAnsi="Calibri" w:cs="Calibri"/>
          <w:color w:val="000000"/>
        </w:rPr>
        <w:t>,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>w związku z art. 24 ust. 11 ustawy z dnia 29 stycznia 2004r Prawo zamówie</w:t>
      </w:r>
      <w:r w:rsidR="00A53F3F">
        <w:rPr>
          <w:rFonts w:ascii="Calibri" w:eastAsia="Times New Roman" w:hAnsi="Calibri" w:cs="Calibri"/>
          <w:color w:val="000000"/>
          <w:lang w:eastAsia="pl-PL"/>
        </w:rPr>
        <w:t>ń publicznych (</w:t>
      </w:r>
      <w:proofErr w:type="spellStart"/>
      <w:r w:rsidR="00A53F3F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="00A53F3F">
        <w:rPr>
          <w:rFonts w:ascii="Calibri" w:eastAsia="Times New Roman" w:hAnsi="Calibri" w:cs="Calibri"/>
          <w:color w:val="000000"/>
          <w:lang w:eastAsia="pl-PL"/>
        </w:rPr>
        <w:t xml:space="preserve">. Dz.U </w:t>
      </w:r>
      <w:r w:rsidR="00A53F3F">
        <w:rPr>
          <w:rFonts w:ascii="Calibri" w:eastAsia="Times New Roman" w:hAnsi="Calibri" w:cs="Calibri"/>
          <w:color w:val="000000"/>
          <w:lang w:eastAsia="pl-PL"/>
        </w:rPr>
        <w:br/>
        <w:t>z 2018</w:t>
      </w: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r., poz. </w:t>
      </w:r>
      <w:r w:rsidR="00A53F3F">
        <w:rPr>
          <w:rFonts w:ascii="Calibri" w:eastAsia="Times New Roman" w:hAnsi="Calibri" w:cs="Calibri"/>
          <w:color w:val="000000"/>
          <w:lang w:eastAsia="pl-PL"/>
        </w:rPr>
        <w:t>1986</w:t>
      </w: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53F3F">
        <w:rPr>
          <w:rFonts w:ascii="Calibri" w:eastAsia="Times New Roman" w:hAnsi="Calibri" w:cs="Calibri"/>
          <w:color w:val="000000"/>
          <w:lang w:eastAsia="pl-PL"/>
        </w:rPr>
        <w:t>),</w:t>
      </w: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 oświadczam , że :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8376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481C54">
        <w:rPr>
          <w:rFonts w:ascii="Calibri" w:eastAsia="Times New Roman" w:hAnsi="Calibri" w:cs="Calibri"/>
          <w:b/>
          <w:color w:val="000000"/>
          <w:lang w:eastAsia="pl-PL"/>
        </w:rPr>
        <w:t xml:space="preserve">   NIE NALEŻĘ</w:t>
      </w: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81C54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</w:t>
      </w:r>
    </w:p>
    <w:p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481C54">
        <w:rPr>
          <w:rFonts w:ascii="Calibri" w:eastAsia="Times New Roman" w:hAnsi="Calibri" w:cs="Times New Roman"/>
          <w:lang w:eastAsia="pl-PL"/>
        </w:rPr>
        <w:t>konkurencji i konsumentów</w:t>
      </w:r>
      <w:r w:rsidR="00A53F3F">
        <w:rPr>
          <w:rFonts w:ascii="Calibri" w:eastAsia="Times New Roman" w:hAnsi="Calibri" w:cs="Times New Roman"/>
          <w:lang w:eastAsia="pl-PL"/>
        </w:rPr>
        <w:t xml:space="preserve"> </w:t>
      </w:r>
      <w:r w:rsidR="00A53F3F" w:rsidRPr="00A53F3F">
        <w:rPr>
          <w:rFonts w:ascii="Calibri" w:eastAsia="Times New Roman" w:hAnsi="Calibri" w:cs="Times New Roman"/>
          <w:lang w:eastAsia="pl-PL"/>
        </w:rPr>
        <w:t>(</w:t>
      </w:r>
      <w:proofErr w:type="spellStart"/>
      <w:r w:rsidR="00A53F3F" w:rsidRPr="00A53F3F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A53F3F" w:rsidRPr="00A53F3F">
        <w:rPr>
          <w:rFonts w:ascii="Calibri" w:eastAsia="Times New Roman" w:hAnsi="Calibri" w:cs="Times New Roman"/>
          <w:lang w:eastAsia="pl-PL"/>
        </w:rPr>
        <w:t>. Dz. U. z 2018 r. poz. 798 )</w:t>
      </w:r>
      <w:r w:rsidRPr="00481C54">
        <w:rPr>
          <w:rFonts w:ascii="Calibri" w:eastAsia="Times New Roman" w:hAnsi="Calibri" w:cs="Times New Roman"/>
          <w:lang w:eastAsia="pl-PL"/>
        </w:rPr>
        <w:t xml:space="preserve">, z żadnym z wykonawców, którzy złożyli   </w:t>
      </w:r>
    </w:p>
    <w:p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 xml:space="preserve">   ofertę w przedmiotowym postępowaniu o udzielenie zamówienia</w:t>
      </w:r>
    </w:p>
    <w:p w:rsidR="00481C54" w:rsidRPr="00481C54" w:rsidRDefault="00481C54" w:rsidP="001B75EE">
      <w:pPr>
        <w:widowControl w:val="0"/>
        <w:suppressAutoHyphens/>
        <w:spacing w:after="0" w:line="480" w:lineRule="auto"/>
        <w:jc w:val="both"/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</w:pPr>
    </w:p>
    <w:p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13970" r="952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0D730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481C54">
        <w:rPr>
          <w:rFonts w:ascii="Calibri" w:eastAsia="Times New Roman" w:hAnsi="Calibri" w:cs="Calibri"/>
          <w:b/>
          <w:color w:val="000000"/>
          <w:lang w:eastAsia="pl-PL"/>
        </w:rPr>
        <w:t xml:space="preserve">   NALEŻĘ  </w:t>
      </w:r>
      <w:r w:rsidRPr="00481C54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Calibri"/>
          <w:b/>
          <w:lang w:eastAsia="pl-PL"/>
        </w:rPr>
        <w:t xml:space="preserve">   </w:t>
      </w:r>
      <w:r w:rsidRPr="00481C54">
        <w:rPr>
          <w:rFonts w:ascii="Calibri" w:eastAsia="Times New Roman" w:hAnsi="Calibri" w:cs="Times New Roman"/>
          <w:lang w:eastAsia="pl-PL"/>
        </w:rPr>
        <w:t>konkurencji i konsumentów</w:t>
      </w:r>
      <w:r w:rsidR="00A53F3F">
        <w:rPr>
          <w:rFonts w:ascii="Calibri" w:eastAsia="Times New Roman" w:hAnsi="Calibri" w:cs="Times New Roman"/>
          <w:lang w:eastAsia="pl-PL"/>
        </w:rPr>
        <w:t xml:space="preserve"> </w:t>
      </w:r>
      <w:r w:rsidR="00A53F3F" w:rsidRPr="00A53F3F">
        <w:rPr>
          <w:rFonts w:ascii="Calibri" w:eastAsia="Times New Roman" w:hAnsi="Calibri" w:cs="Times New Roman"/>
          <w:lang w:eastAsia="pl-PL"/>
        </w:rPr>
        <w:t>(</w:t>
      </w:r>
      <w:proofErr w:type="spellStart"/>
      <w:r w:rsidR="00A53F3F" w:rsidRPr="00A53F3F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A53F3F" w:rsidRPr="00A53F3F">
        <w:rPr>
          <w:rFonts w:ascii="Calibri" w:eastAsia="Times New Roman" w:hAnsi="Calibri" w:cs="Times New Roman"/>
          <w:lang w:eastAsia="pl-PL"/>
        </w:rPr>
        <w:t>. Dz. U. z 2018 r. poz. 798 )</w:t>
      </w:r>
      <w:r w:rsidRPr="00481C54">
        <w:rPr>
          <w:rFonts w:ascii="Calibri" w:eastAsia="Times New Roman" w:hAnsi="Calibri" w:cs="Times New Roman"/>
          <w:lang w:eastAsia="pl-PL"/>
        </w:rPr>
        <w:t xml:space="preserve">, z następującymi wykonawcami, którzy    </w:t>
      </w:r>
    </w:p>
    <w:p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 xml:space="preserve">   złożyli oferty w przedmiotowym postępowaniu o udzielenie zamówienia:</w:t>
      </w:r>
    </w:p>
    <w:p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lastRenderedPageBreak/>
        <w:t>2). …………………………………………………………………………………………..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>3). …………………………………………………………………………………………..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b/>
          <w:lang w:eastAsia="ar-SA"/>
        </w:rPr>
        <w:t xml:space="preserve">    </w:t>
      </w:r>
      <w:r w:rsidRPr="00481C54">
        <w:rPr>
          <w:rFonts w:ascii="Calibri" w:eastAsia="Times New Roman" w:hAnsi="Calibri" w:cs="Calibri"/>
          <w:lang w:eastAsia="ar-SA"/>
        </w:rPr>
        <w:t xml:space="preserve">                        </w:t>
      </w:r>
      <w:r w:rsidRPr="00481C54">
        <w:rPr>
          <w:rFonts w:ascii="Calibri" w:eastAsia="Times New Roman" w:hAnsi="Calibri" w:cs="Calibri"/>
          <w:lang w:eastAsia="ar-SA"/>
        </w:rPr>
        <w:tab/>
      </w:r>
      <w:r w:rsidRPr="00481C54">
        <w:rPr>
          <w:rFonts w:ascii="Calibri" w:eastAsia="Times New Roman" w:hAnsi="Calibri" w:cs="Calibri"/>
          <w:lang w:eastAsia="ar-SA"/>
        </w:rPr>
        <w:tab/>
      </w:r>
      <w:r w:rsidRPr="00481C54">
        <w:rPr>
          <w:rFonts w:ascii="Calibri" w:eastAsia="Times New Roman" w:hAnsi="Calibri" w:cs="Calibri"/>
          <w:lang w:eastAsia="ar-SA"/>
        </w:rPr>
        <w:tab/>
      </w:r>
      <w:r w:rsidRPr="00481C54">
        <w:rPr>
          <w:rFonts w:ascii="Calibri" w:eastAsia="Times New Roman" w:hAnsi="Calibri" w:cs="Calibri"/>
          <w:lang w:eastAsia="ar-SA"/>
        </w:rPr>
        <w:tab/>
        <w:t xml:space="preserve">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</w:t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</w:t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.................................................................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( podpis i pieczęć )                                                            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Data: ................................................</w:t>
      </w:r>
      <w:r w:rsidRPr="00481C54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481C54">
        <w:rPr>
          <w:rFonts w:ascii="Calibri" w:eastAsia="Times New Roman" w:hAnsi="Calibri" w:cs="Calibri"/>
          <w:b/>
          <w:lang w:eastAsia="ar-SA"/>
        </w:rPr>
        <w:tab/>
      </w:r>
      <w:r w:rsidRPr="00481C54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6C45BA" w:rsidRDefault="006C45BA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1B75EE" w:rsidRDefault="001B75EE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1B75EE" w:rsidRDefault="001B75EE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1B75EE" w:rsidRDefault="001B75EE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1B75EE" w:rsidRDefault="001B75EE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1B75EE" w:rsidRDefault="001B75EE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6C45BA" w:rsidRPr="00481C54" w:rsidRDefault="006C45BA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481C54">
        <w:rPr>
          <w:rFonts w:ascii="Calibri" w:eastAsia="Andale Sans UI" w:hAnsi="Calibri" w:cs="Calibri"/>
          <w:color w:val="000000"/>
        </w:rPr>
        <w:t xml:space="preserve"> *- zaznaczyć właściwe</w:t>
      </w:r>
      <w:r w:rsidRPr="00481C54">
        <w:rPr>
          <w:rFonts w:ascii="Calibri" w:eastAsia="Times New Roman" w:hAnsi="Calibri" w:cs="Calibri"/>
          <w:color w:val="000000"/>
        </w:rPr>
        <w:t xml:space="preserve">                                           </w:t>
      </w: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</w:rPr>
        <w:t>Uwaga: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 Wykonawca składa o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>wiadczenie o przynale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>ci lub braku przynale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>ci do tej samej grupy kapita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ł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owej w terminie 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br/>
        <w:t xml:space="preserve">                 3 dni od dnia zamieszczenia na stronie internetowej informacji, o której mowa w pkt. XXIX.5. SIWZ (zbiorcze </w:t>
      </w:r>
    </w:p>
    <w:p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                zestawienie ofert).</w:t>
      </w:r>
    </w:p>
    <w:p w:rsidR="00F43779" w:rsidRPr="00481C54" w:rsidRDefault="00F43779" w:rsidP="00481C54"/>
    <w:sectPr w:rsidR="00F43779" w:rsidRPr="00481C54" w:rsidSect="000E4916">
      <w:footerReference w:type="default" r:id="rId7"/>
      <w:pgSz w:w="11906" w:h="16838"/>
      <w:pgMar w:top="1134" w:right="1134" w:bottom="851" w:left="1134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59" w:rsidRDefault="00586759">
      <w:pPr>
        <w:spacing w:after="0" w:line="240" w:lineRule="auto"/>
      </w:pPr>
      <w:r>
        <w:separator/>
      </w:r>
    </w:p>
  </w:endnote>
  <w:endnote w:type="continuationSeparator" w:id="0">
    <w:p w:rsidR="00586759" w:rsidRDefault="0058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09" w:rsidRPr="00A96044" w:rsidRDefault="00931C46" w:rsidP="000E4916">
    <w:pPr>
      <w:pStyle w:val="Stopka"/>
      <w:pBdr>
        <w:top w:val="single" w:sz="4" w:space="1" w:color="D9D9D9"/>
      </w:pBdr>
      <w:jc w:val="right"/>
      <w:rPr>
        <w:rFonts w:ascii="Calibri" w:hAnsi="Calibri"/>
        <w:color w:val="0070C0"/>
        <w:sz w:val="18"/>
        <w:szCs w:val="18"/>
      </w:rPr>
    </w:pPr>
    <w:r w:rsidRPr="00A96044">
      <w:rPr>
        <w:rFonts w:ascii="Calibri" w:hAnsi="Calibri"/>
        <w:color w:val="0070C0"/>
        <w:sz w:val="18"/>
        <w:szCs w:val="18"/>
      </w:rPr>
      <w:fldChar w:fldCharType="begin"/>
    </w:r>
    <w:r w:rsidRPr="00A96044">
      <w:rPr>
        <w:rFonts w:ascii="Calibri" w:hAnsi="Calibri"/>
        <w:color w:val="0070C0"/>
        <w:sz w:val="18"/>
        <w:szCs w:val="18"/>
      </w:rPr>
      <w:instrText xml:space="preserve"> PAGE   \* MERGEFORMAT </w:instrText>
    </w:r>
    <w:r w:rsidRPr="00A96044">
      <w:rPr>
        <w:rFonts w:ascii="Calibri" w:hAnsi="Calibri"/>
        <w:color w:val="0070C0"/>
        <w:sz w:val="18"/>
        <w:szCs w:val="18"/>
      </w:rPr>
      <w:fldChar w:fldCharType="separate"/>
    </w:r>
    <w:r w:rsidR="00DD20B9">
      <w:rPr>
        <w:rFonts w:ascii="Calibri" w:hAnsi="Calibri"/>
        <w:noProof/>
        <w:color w:val="0070C0"/>
        <w:sz w:val="18"/>
        <w:szCs w:val="18"/>
      </w:rPr>
      <w:t>11</w:t>
    </w:r>
    <w:r w:rsidRPr="00A96044">
      <w:rPr>
        <w:rFonts w:ascii="Calibri" w:hAnsi="Calibri"/>
        <w:color w:val="0070C0"/>
        <w:sz w:val="18"/>
        <w:szCs w:val="18"/>
      </w:rPr>
      <w:fldChar w:fldCharType="end"/>
    </w:r>
    <w:r w:rsidRPr="00A96044">
      <w:rPr>
        <w:rFonts w:ascii="Calibri" w:hAnsi="Calibri"/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59" w:rsidRDefault="00586759">
      <w:pPr>
        <w:spacing w:after="0" w:line="240" w:lineRule="auto"/>
      </w:pPr>
      <w:r>
        <w:separator/>
      </w:r>
    </w:p>
  </w:footnote>
  <w:footnote w:type="continuationSeparator" w:id="0">
    <w:p w:rsidR="00586759" w:rsidRDefault="0058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F"/>
    <w:multiLevelType w:val="multilevel"/>
    <w:tmpl w:val="15F242DC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7598E"/>
    <w:multiLevelType w:val="hybridMultilevel"/>
    <w:tmpl w:val="6722F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3CB"/>
    <w:multiLevelType w:val="hybridMultilevel"/>
    <w:tmpl w:val="9DA8DA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030AD"/>
    <w:multiLevelType w:val="hybridMultilevel"/>
    <w:tmpl w:val="8940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41F00"/>
    <w:multiLevelType w:val="hybridMultilevel"/>
    <w:tmpl w:val="7826CF86"/>
    <w:lvl w:ilvl="0" w:tplc="74D6BED4">
      <w:numFmt w:val="bullet"/>
      <w:lvlText w:val=""/>
      <w:lvlJc w:val="left"/>
      <w:pPr>
        <w:ind w:left="405" w:hanging="360"/>
      </w:pPr>
      <w:rPr>
        <w:rFonts w:ascii="Symbol" w:eastAsia="Times New Roman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CE11ED5"/>
    <w:multiLevelType w:val="hybridMultilevel"/>
    <w:tmpl w:val="0AC6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23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B01F0D"/>
    <w:multiLevelType w:val="hybridMultilevel"/>
    <w:tmpl w:val="CD38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5F70"/>
    <w:multiLevelType w:val="hybridMultilevel"/>
    <w:tmpl w:val="BEBA726A"/>
    <w:lvl w:ilvl="0" w:tplc="3C503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0341"/>
    <w:multiLevelType w:val="hybridMultilevel"/>
    <w:tmpl w:val="14185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6514"/>
    <w:multiLevelType w:val="hybridMultilevel"/>
    <w:tmpl w:val="0BEA7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D3BCB"/>
    <w:multiLevelType w:val="hybridMultilevel"/>
    <w:tmpl w:val="4E708744"/>
    <w:lvl w:ilvl="0" w:tplc="D6C83E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03643"/>
    <w:multiLevelType w:val="hybridMultilevel"/>
    <w:tmpl w:val="E066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6"/>
    <w:rsid w:val="000078BF"/>
    <w:rsid w:val="001B75EE"/>
    <w:rsid w:val="00217543"/>
    <w:rsid w:val="00302765"/>
    <w:rsid w:val="003E57E7"/>
    <w:rsid w:val="00446E71"/>
    <w:rsid w:val="00481C54"/>
    <w:rsid w:val="0049354D"/>
    <w:rsid w:val="004E7766"/>
    <w:rsid w:val="005068A5"/>
    <w:rsid w:val="00586759"/>
    <w:rsid w:val="00664DDD"/>
    <w:rsid w:val="006C45BA"/>
    <w:rsid w:val="0078271E"/>
    <w:rsid w:val="00911B57"/>
    <w:rsid w:val="00931C46"/>
    <w:rsid w:val="009D6241"/>
    <w:rsid w:val="00A53F3F"/>
    <w:rsid w:val="00A817CB"/>
    <w:rsid w:val="00AA6A47"/>
    <w:rsid w:val="00BE11B3"/>
    <w:rsid w:val="00CF12AE"/>
    <w:rsid w:val="00DD20B9"/>
    <w:rsid w:val="00DE19C9"/>
    <w:rsid w:val="00F43779"/>
    <w:rsid w:val="00F91245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7372-265A-4A0A-947B-04968A11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12AE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F12AE"/>
    <w:pPr>
      <w:keepNext/>
      <w:widowControl w:val="0"/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2AE"/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CF12AE"/>
    <w:rPr>
      <w:rFonts w:ascii="Thorndale" w:eastAsia="Andale Sans UI" w:hAnsi="Thorndale" w:cs="Times New Roman"/>
      <w:b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F12AE"/>
  </w:style>
  <w:style w:type="character" w:customStyle="1" w:styleId="Znakinumeracji">
    <w:name w:val="Znaki numeracji"/>
    <w:rsid w:val="00CF12AE"/>
  </w:style>
  <w:style w:type="character" w:customStyle="1" w:styleId="Symbolewypunktowania">
    <w:name w:val="Symbole wypunktowania"/>
    <w:rsid w:val="00CF12A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CF12AE"/>
    <w:rPr>
      <w:color w:val="000080"/>
      <w:u w:val="single"/>
    </w:rPr>
  </w:style>
  <w:style w:type="character" w:customStyle="1" w:styleId="WW8Num20z0">
    <w:name w:val="WW8Num20z0"/>
    <w:rsid w:val="00CF12AE"/>
    <w:rPr>
      <w:rFonts w:ascii="Arial" w:hAnsi="Arial"/>
      <w:b/>
      <w:i w:val="0"/>
      <w:sz w:val="28"/>
    </w:rPr>
  </w:style>
  <w:style w:type="character" w:customStyle="1" w:styleId="WW8Num21z0">
    <w:name w:val="WW8Num21z0"/>
    <w:rsid w:val="00CF12AE"/>
    <w:rPr>
      <w:rFonts w:ascii="Arial" w:hAnsi="Arial"/>
      <w:b/>
      <w:i w:val="0"/>
      <w:sz w:val="28"/>
    </w:rPr>
  </w:style>
  <w:style w:type="character" w:customStyle="1" w:styleId="WW8Num22z0">
    <w:name w:val="WW8Num22z0"/>
    <w:rsid w:val="00CF12AE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F12AE"/>
    <w:rPr>
      <w:rFonts w:ascii="Symbol" w:hAnsi="Symbol"/>
      <w:sz w:val="20"/>
    </w:rPr>
  </w:style>
  <w:style w:type="character" w:customStyle="1" w:styleId="WW8Num9z1">
    <w:name w:val="WW8Num9z1"/>
    <w:rsid w:val="00CF12AE"/>
    <w:rPr>
      <w:rFonts w:ascii="Courier New" w:hAnsi="Courier New"/>
      <w:sz w:val="20"/>
    </w:rPr>
  </w:style>
  <w:style w:type="character" w:customStyle="1" w:styleId="WW8Num9z2">
    <w:name w:val="WW8Num9z2"/>
    <w:rsid w:val="00CF12AE"/>
    <w:rPr>
      <w:rFonts w:ascii="Wingdings" w:hAnsi="Wingdings"/>
      <w:sz w:val="20"/>
    </w:rPr>
  </w:style>
  <w:style w:type="character" w:customStyle="1" w:styleId="WW8Num12z0">
    <w:name w:val="WW8Num12z0"/>
    <w:rsid w:val="00CF12AE"/>
    <w:rPr>
      <w:rFonts w:ascii="Symbol" w:hAnsi="Symbol"/>
      <w:sz w:val="20"/>
    </w:rPr>
  </w:style>
  <w:style w:type="character" w:customStyle="1" w:styleId="WW8Num12z1">
    <w:name w:val="WW8Num12z1"/>
    <w:rsid w:val="00CF12AE"/>
    <w:rPr>
      <w:rFonts w:ascii="Courier New" w:hAnsi="Courier New"/>
      <w:sz w:val="20"/>
    </w:rPr>
  </w:style>
  <w:style w:type="character" w:customStyle="1" w:styleId="WW8Num12z2">
    <w:name w:val="WW8Num12z2"/>
    <w:rsid w:val="00CF12AE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rsid w:val="00CF12AE"/>
    <w:pPr>
      <w:widowControl w:val="0"/>
      <w:suppressAutoHyphens/>
      <w:spacing w:before="240" w:after="0" w:line="320" w:lineRule="exact"/>
      <w:jc w:val="both"/>
    </w:pPr>
    <w:rPr>
      <w:rFonts w:ascii="Thorndale" w:eastAsia="Andale Sans UI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2AE"/>
    <w:rPr>
      <w:rFonts w:ascii="Thorndale" w:eastAsia="Andale Sans UI" w:hAnsi="Thorndale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CF12AE"/>
    <w:pPr>
      <w:widowControl w:val="0"/>
      <w:suppressAutoHyphens/>
      <w:spacing w:after="0" w:line="240" w:lineRule="auto"/>
      <w:ind w:left="1080"/>
      <w:jc w:val="both"/>
    </w:pPr>
    <w:rPr>
      <w:rFonts w:ascii="Arial" w:eastAsia="Andale Sans UI" w:hAnsi="Arial" w:cs="Times New Roman"/>
      <w:bCs/>
      <w:color w:val="0000F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12AE"/>
    <w:rPr>
      <w:rFonts w:ascii="Arial" w:eastAsia="Andale Sans UI" w:hAnsi="Arial" w:cs="Times New Roman"/>
      <w:bCs/>
      <w:color w:val="0000FF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F12AE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imes New Roman"/>
      <w:color w:val="000000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F12AE"/>
    <w:rPr>
      <w:rFonts w:ascii="Albany" w:eastAsia="Andale Sans UI" w:hAnsi="Albany" w:cs="Times New Roman"/>
      <w:color w:val="000000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12AE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F12A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12AE"/>
    <w:rPr>
      <w:rFonts w:ascii="Thorndale" w:eastAsia="Andale Sans UI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CF12AE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paragraph" w:customStyle="1" w:styleId="Nagwektabeli">
    <w:name w:val="Nagłówek tabeli"/>
    <w:basedOn w:val="Zawartotabeli"/>
    <w:rsid w:val="00CF12A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F12AE"/>
  </w:style>
  <w:style w:type="paragraph" w:styleId="Tekstprzypisudolnego">
    <w:name w:val="footnote text"/>
    <w:basedOn w:val="Normalny"/>
    <w:link w:val="TekstprzypisudolnegoZnak"/>
    <w:rsid w:val="00CF12AE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12AE"/>
    <w:rPr>
      <w:rFonts w:ascii="Thorndale" w:eastAsia="Andale Sans UI" w:hAnsi="Thorndale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CF12AE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color w:val="000000"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CF12AE"/>
    <w:rPr>
      <w:rFonts w:ascii="Thorndale" w:eastAsia="Andale Sans UI" w:hAnsi="Thorndale" w:cs="Times New Roman"/>
      <w:b/>
      <w:color w:val="000000"/>
      <w:sz w:val="28"/>
      <w:szCs w:val="24"/>
      <w:u w:val="single"/>
    </w:rPr>
  </w:style>
  <w:style w:type="paragraph" w:styleId="Podtytu">
    <w:name w:val="Subtitle"/>
    <w:basedOn w:val="Nagwek"/>
    <w:next w:val="Tekstpodstawowy"/>
    <w:link w:val="PodtytuZnak"/>
    <w:qFormat/>
    <w:rsid w:val="00CF12A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F12AE"/>
    <w:rPr>
      <w:rFonts w:ascii="Albany" w:eastAsia="Andale Sans UI" w:hAnsi="Albany" w:cs="Times New Roman"/>
      <w:i/>
      <w:iCs/>
      <w:color w:val="000000"/>
      <w:sz w:val="28"/>
      <w:szCs w:val="28"/>
    </w:rPr>
  </w:style>
  <w:style w:type="paragraph" w:customStyle="1" w:styleId="WW-Tekstpodstawowy3">
    <w:name w:val="WW-Tekst podstawowy 3"/>
    <w:basedOn w:val="Normalny"/>
    <w:rsid w:val="00CF12AE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color w:val="000000"/>
      <w:sz w:val="26"/>
      <w:szCs w:val="24"/>
    </w:rPr>
  </w:style>
  <w:style w:type="paragraph" w:customStyle="1" w:styleId="Tekstpodstawowy21">
    <w:name w:val="Tekst podstawowy 21"/>
    <w:basedOn w:val="Normalny"/>
    <w:rsid w:val="00CF12AE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CF12AE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paragraph" w:customStyle="1" w:styleId="WW-Tekstpodstawowy2">
    <w:name w:val="WW-Tekst podstawowy 2"/>
    <w:basedOn w:val="Normalny"/>
    <w:rsid w:val="00CF12AE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b/>
      <w:i/>
      <w:color w:val="000000"/>
      <w:sz w:val="26"/>
      <w:szCs w:val="24"/>
    </w:rPr>
  </w:style>
  <w:style w:type="table" w:styleId="Tabela-Siatka">
    <w:name w:val="Table Grid"/>
    <w:basedOn w:val="Standardowy"/>
    <w:uiPriority w:val="59"/>
    <w:rsid w:val="00CF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F12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F12AE"/>
    <w:rPr>
      <w:rFonts w:ascii="Calibri" w:eastAsia="Times New Roman" w:hAnsi="Calibri" w:cs="Times New Roman"/>
    </w:rPr>
  </w:style>
  <w:style w:type="paragraph" w:customStyle="1" w:styleId="Default">
    <w:name w:val="Default"/>
    <w:rsid w:val="00CF1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12AE"/>
    <w:pPr>
      <w:widowControl w:val="0"/>
      <w:suppressAutoHyphens/>
      <w:spacing w:after="120" w:line="480" w:lineRule="auto"/>
    </w:pPr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12AE"/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paragraph" w:customStyle="1" w:styleId="Numerowanie">
    <w:name w:val="Numerowanie"/>
    <w:basedOn w:val="Normalny"/>
    <w:rsid w:val="00CF12AE"/>
    <w:pPr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CF12AE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12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F12A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2AE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2AE"/>
    <w:rPr>
      <w:rFonts w:ascii="Thorndale" w:eastAsia="Andale Sans UI" w:hAnsi="Thorndal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12AE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CF12AE"/>
  </w:style>
  <w:style w:type="paragraph" w:styleId="Tekstdymka">
    <w:name w:val="Balloon Text"/>
    <w:basedOn w:val="Normalny"/>
    <w:link w:val="TekstdymkaZnak"/>
    <w:uiPriority w:val="99"/>
    <w:semiHidden/>
    <w:unhideWhenUsed/>
    <w:rsid w:val="00CF12AE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AE"/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WW8Num2z0">
    <w:name w:val="WW8Num2z0"/>
    <w:rsid w:val="00CF12AE"/>
    <w:rPr>
      <w:rFonts w:ascii="Symbol" w:hAnsi="Symbol" w:cs="Times New Roman"/>
    </w:rPr>
  </w:style>
  <w:style w:type="paragraph" w:customStyle="1" w:styleId="Standard">
    <w:name w:val="Standard"/>
    <w:rsid w:val="00CF12A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CF12AE"/>
  </w:style>
  <w:style w:type="paragraph" w:customStyle="1" w:styleId="Textbody">
    <w:name w:val="Text body"/>
    <w:basedOn w:val="Standard"/>
    <w:rsid w:val="00CF12AE"/>
    <w:pPr>
      <w:spacing w:after="57"/>
      <w:jc w:val="both"/>
    </w:pPr>
  </w:style>
  <w:style w:type="character" w:styleId="Pogrubienie">
    <w:name w:val="Strong"/>
    <w:qFormat/>
    <w:rsid w:val="00CF12AE"/>
    <w:rPr>
      <w:b/>
      <w:bCs/>
    </w:rPr>
  </w:style>
  <w:style w:type="paragraph" w:styleId="Akapitzlist">
    <w:name w:val="List Paragraph"/>
    <w:basedOn w:val="Normalny"/>
    <w:uiPriority w:val="99"/>
    <w:qFormat/>
    <w:rsid w:val="00CF12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0">
    <w:name w:val="tekstpodstawowy21"/>
    <w:basedOn w:val="Normalny"/>
    <w:rsid w:val="00CF1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F12AE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12AE"/>
    <w:rPr>
      <w:rFonts w:ascii="Courier New" w:eastAsia="Andale Sans UI" w:hAnsi="Courier New" w:cs="Courier New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F43779"/>
  </w:style>
  <w:style w:type="table" w:customStyle="1" w:styleId="Tabela-Siatka1">
    <w:name w:val="Tabela - Siatka1"/>
    <w:basedOn w:val="Standardowy"/>
    <w:next w:val="Tabela-Siatka"/>
    <w:uiPriority w:val="59"/>
    <w:rsid w:val="00F4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4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3396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22</cp:revision>
  <cp:lastPrinted>2018-11-08T09:40:00Z</cp:lastPrinted>
  <dcterms:created xsi:type="dcterms:W3CDTF">2016-09-22T08:30:00Z</dcterms:created>
  <dcterms:modified xsi:type="dcterms:W3CDTF">2018-11-09T10:22:00Z</dcterms:modified>
</cp:coreProperties>
</file>